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9c94" w14:textId="e779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базалық ставкасын бекіту туралы" Уәлиханов аудандық мәслихатының 2009 жылғы 27 сәуірдегі № 16-13 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2015 жылғы 2 шілдедегі № 6-33 с шешімі. Солтүстік Қазақстан облысының Әділет департаментінде 2015 жылғы 4 тамызда N 3336 болып тіркелді. Күші жойылды – Солтүстік Қазақстан облысы Уәлиханов аудандық мәслихатының 2018 жылғы 16 сәуірдегі № 3-25 с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Солтүстік Қазақстан облысы Уәлиханов аудандық мәслихатының 16.04.2018 </w:t>
      </w:r>
      <w:r>
        <w:rPr>
          <w:rFonts w:ascii="Times New Roman"/>
          <w:b w:val="false"/>
          <w:i w:val="false"/>
          <w:color w:val="000000"/>
          <w:sz w:val="28"/>
        </w:rPr>
        <w:t>№ 3-25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Республикасының 2008 жылғы 10 желтоқсандағы кодексінің (бұдан әрі - Кодекс)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"Жер салығының базалық ставкасын бекіту туралы" Уәлиханов аудандық мәслихатының 2009 жылғы 27 сәуірдегі № 16-13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21 мамырдағы № 13-13-104 тіркелген, 2009 жылғы 1 маусымдағы "Шұғыла"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"Кодекстің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және бірыңғай жер салығының базалық мөлшерлемелері он есеге жоғарылатылсын, сәйкесінше: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базалық салық мөлшерлемелері;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бірыңғай жер салығының мөлшерлемелері.".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шақырылған ХХХІІІ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30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Альмурзин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