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7c80" w14:textId="8667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Уәлиханов ауданының бюджеті туралы" Уәлиханов аудандық мәслихатының 2014 жылғы 26 желтоқсандағы № 2-29 с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2015 жылғы 4 қарашадағы № 2-35 с шешімі. Солтүстік Қазақстан облысының Әділет департаментінде 2015 жылғы 16 қарашада N 3458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Уәлиханов ауданының бюджеті туралы" Уәлиханов аудандық мәслихатының 2014 жылғы 26 желтоқсандағы № 2-29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2015 жылғы 9 қаңтардағы № 3052 тіркелген, 2015 жылғы 26 қаңтардағы "Кызыл Ту" және 2015 жылғы 26 қаңтардағы "Кішкенекөл таңы"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1, 2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жылдарға, соның ішінде 2015 жылға арналған Уәлиханов аудандық бюджеті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2 246 556,4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317 687,5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21 617,2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10 144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1 897 107,7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2 291 663,3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14 794,2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23 784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8 989,8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0,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- 59 901,1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59 901,1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23 784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8 989,8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45 106,9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1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 шақырылған ХXXV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2014 жылғы 26 желтоқсандағы № 2-29с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2015 жылғы 4 қарашадағы № 2-35 с шешіміне 1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Уәлиханов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136"/>
        <w:gridCol w:w="1136"/>
        <w:gridCol w:w="6251"/>
        <w:gridCol w:w="2976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тілдерді дамыту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"Өңiрлердi дамыту" Бағдарламасы шеңберiнде өңiрлердi экономикалық дамытуға жәрдемдесу бойынша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(профицитiн пайдалану):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2014 жылғы 26 желтоқсандағы № 2-29с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2015 жылғы 4 қарашадағы № 2-35 с шешіміне 2 қосымша</w:t>
            </w:r>
          </w:p>
        </w:tc>
      </w:tr>
    </w:tbl>
    <w:bookmarkStart w:name="z24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 </w:t>
      </w:r>
      <w:r>
        <w:br/>
      </w:r>
      <w:r>
        <w:rPr>
          <w:rFonts w:ascii="Times New Roman"/>
          <w:b/>
          <w:i w:val="false"/>
          <w:color w:val="000000"/>
        </w:rPr>
        <w:t>2015 жылғы әр бір ауылдық округтің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7"/>
        <w:gridCol w:w="1547"/>
        <w:gridCol w:w="4519"/>
        <w:gridCol w:w="3597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