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d1ad4" w14:textId="75d1a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Атырау облысы әкімдігінің 2014 жылғы 29 тамыздағы № 260 "Атырау облысы әкімдігінің 2014 жылғы 20 наурыздағы № 80 "Дене шынықтыру және спорт саласындағы мемлекеттік көрсетілетін қызмет регламенттерін бекіту туралы" қаулысына толықтырулар енгізу туралы"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әкімдігінің 2015 жылғы 20 наурыздағы № 84 қаулысы. Атырау облысының Әділет департаментінде 2015 жылғы 31 наурызда № 3139 болып тіркелді. Күші жойылды - Атырау облысы әкімдігінің 2015 жылғы 03 шілдедегі № 199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/>
          <w:color w:val="000000"/>
          <w:sz w:val="28"/>
        </w:rPr>
        <w:t xml:space="preserve">Ескерту. Күші жойылды - Атырау облысы әкімдігінің 03.07.2015 № </w:t>
      </w:r>
      <w:r>
        <w:rPr>
          <w:rFonts w:ascii="Times New Roman"/>
          <w:b w:val="false"/>
          <w:i w:val="false"/>
          <w:color w:val="000000"/>
          <w:sz w:val="28"/>
        </w:rPr>
        <w:t>199</w:t>
      </w:r>
      <w:r>
        <w:rPr>
          <w:rFonts w:ascii="Times New Roman"/>
          <w:b w:val="false"/>
          <w:i/>
          <w:color w:val="000000"/>
          <w:sz w:val="28"/>
        </w:rPr>
        <w:t xml:space="preserve"> қаулысымен (жарияланған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"Қазақстан Республикасындағы жергілікті мемлекеттік басқару және өзін-өзі басқару туралы" 2001 жылғы 23 қаңтардағы Қазақстан Республикасының Заңының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"Нормативтiк құқықтық актiлер туралы" 1998 жылғы 24 наурыздағы Қазақстан Республикасының Заңының </w:t>
      </w:r>
      <w:r>
        <w:rPr>
          <w:rFonts w:ascii="Times New Roman"/>
          <w:b w:val="false"/>
          <w:i w:val="false"/>
          <w:color w:val="000000"/>
          <w:sz w:val="28"/>
        </w:rPr>
        <w:t>21-бабына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Атырау облысы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Атырау облысы әкімдігінің 2014 жылғы 29 тамыздағы № 260 "Атырау облысы әкімдігінің 2014 жылғы 20 наурыздағы № 80 "Дене шынықтыру және спорт саласындағы мемлекеттік көрсетілетін қызмет регламенттерін бекіту туралы" қаулысына толықтырулар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2995 тіркелген, 2014 жылғы 16 қазандағы "Атырау" газетінде жарияланған) келесі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орысша тіліндегі мәтінінде 3-тармақтағы "календарьных" деген сөз "календарных" деген сөзбен ауыстырылсын, мемлекеттік тілдегі мәтін өзгертілмейді.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орындалуын бақылау Атырау облысы әкімінің орынбасары Ш.Ж. Мұқанға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Ізмұхамбетов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