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ee29" w14:textId="53fe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13 наурыздағы № 69 қаулысы. Атырау облысының Әділет департаментінде 2015 жылғы 2 сәуірде № 3140 болып тіркелді</w:t>
      </w:r>
    </w:p>
    <w:p>
      <w:pPr>
        <w:spacing w:after="0"/>
        <w:ind w:left="0"/>
        <w:jc w:val="left"/>
      </w:pPr>
      <w:r>
        <w:rPr>
          <w:rFonts w:ascii="Times New Roman"/>
          <w:b w:val="false"/>
          <w:i w:val="false"/>
          <w:color w:val="ff0000"/>
          <w:sz w:val="28"/>
        </w:rPr>
        <w:t xml:space="preserve">      Ескерту. Күші жойылды - Атырау облысы әкімдігінің 16.06.2016 № </w:t>
      </w:r>
      <w:r>
        <w:rPr>
          <w:rFonts w:ascii="Times New Roman"/>
          <w:b w:val="false"/>
          <w:i w:val="false"/>
          <w:color w:val="ff0000"/>
          <w:sz w:val="28"/>
        </w:rPr>
        <w:t xml:space="preserve">127 </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1998 жылғы 24 наурыздағы Қазақстан Республикасының Заңының </w:t>
      </w:r>
      <w:r>
        <w:rPr>
          <w:rFonts w:ascii="Times New Roman"/>
          <w:b w:val="false"/>
          <w:i w:val="false"/>
          <w:color w:val="000000"/>
          <w:sz w:val="28"/>
        </w:rPr>
        <w:t>21-бабына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әкімдігінің кейбір қаулыларына өзгерістер енгізілсін.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Атырау облысы әкімінің бірінші орынбасары Ғ.И. Дүйсембаевқа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2015 жылғы 13 наурыздағы</w:t>
            </w:r>
            <w:r>
              <w:br/>
            </w:r>
            <w:r>
              <w:rPr>
                <w:rFonts w:ascii="Times New Roman"/>
                <w:b w:val="false"/>
                <w:i w:val="false"/>
                <w:color w:val="000000"/>
                <w:sz w:val="20"/>
              </w:rPr>
              <w:t>№ 69 қаулысына қосымша</w:t>
            </w:r>
          </w:p>
        </w:tc>
      </w:tr>
    </w:tbl>
    <w:bookmarkStart w:name="z7" w:id="0"/>
    <w:p>
      <w:pPr>
        <w:spacing w:after="0"/>
        <w:ind w:left="0"/>
        <w:jc w:val="left"/>
      </w:pPr>
      <w:r>
        <w:rPr>
          <w:rFonts w:ascii="Times New Roman"/>
          <w:b/>
          <w:i w:val="false"/>
          <w:color w:val="000000"/>
        </w:rPr>
        <w:t xml:space="preserve"> Атырау облысы әкімдігінің кейбір қаулыларына енгізілетін өзгерістер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Атырау облысы әкiмдігінің 2014 жылғы 18 маусымдағы № </w:t>
      </w:r>
      <w:r>
        <w:rPr>
          <w:rFonts w:ascii="Times New Roman"/>
          <w:b w:val="false"/>
          <w:i w:val="false"/>
          <w:color w:val="000000"/>
          <w:sz w:val="28"/>
        </w:rPr>
        <w:t>181</w:t>
      </w:r>
      <w:r>
        <w:rPr>
          <w:rFonts w:ascii="Times New Roman"/>
          <w:b w:val="false"/>
          <w:i w:val="false"/>
          <w:color w:val="000000"/>
          <w:sz w:val="28"/>
        </w:rPr>
        <w:t xml:space="preserve"> "Бiрегей, элиталық тұқым, бiрiншi, екiншi және үшiншi көбейтілген тұқым өндiрушiлердi және тұқым өткiзушiлердi аттестаттау" мемлекеттік көрсетілетін қызмет регламентін бекіту туралы" қаулысына (Нормативтік құқықтық актілерді мемлекеттік тіркеу тізілімінде № 2951 тіркелген, 2014 жылғы 2 тамыздағы "Атырау"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"Бiрегей, элиталық тұқым, бiрiншi, екiншi және үшiншi көбейтілген тұқым өндiрушiлердi және тұқым өткiзушiлердi аттестаттау" мемлекеттік көрсетілетін қызмет регламентінде </w:t>
      </w:r>
      <w:r>
        <w:rPr>
          <w:rFonts w:ascii="Times New Roman"/>
          <w:b w:val="false"/>
          <w:i w:val="false"/>
          <w:color w:val="000000"/>
          <w:sz w:val="28"/>
        </w:rPr>
        <w:t>орыс тіліндегі</w:t>
      </w:r>
      <w:r>
        <w:rPr>
          <w:rFonts w:ascii="Times New Roman"/>
          <w:b w:val="false"/>
          <w:i w:val="false"/>
          <w:color w:val="000000"/>
          <w:sz w:val="28"/>
        </w:rPr>
        <w:t xml:space="preserve"> мәтінде 5-тармақтың 1) тармақшасындағы "наложеная резолюцию" деген сөздер "наложения резолюции" деген сөздермен, 8-тармақтағы "оказани" деген сөз "оказании" деген сөзбен ауыстырылсын, мемлекеттік тілдегі мәтін өзгертілмейді.</w:t>
      </w:r>
      <w:r>
        <w:br/>
      </w:r>
      <w:r>
        <w:rPr>
          <w:rFonts w:ascii="Times New Roman"/>
          <w:b w:val="false"/>
          <w:i w:val="false"/>
          <w:color w:val="000000"/>
          <w:sz w:val="28"/>
        </w:rPr>
        <w:t>
      </w:t>
      </w:r>
      <w:r>
        <w:rPr>
          <w:rFonts w:ascii="Times New Roman"/>
          <w:b w:val="false"/>
          <w:i w:val="false"/>
          <w:color w:val="000000"/>
          <w:sz w:val="28"/>
        </w:rPr>
        <w:t xml:space="preserve">2. Атырау облысы әкiмдігінің 2014 жылғы 8 тамыздағы № </w:t>
      </w:r>
      <w:r>
        <w:rPr>
          <w:rFonts w:ascii="Times New Roman"/>
          <w:b w:val="false"/>
          <w:i w:val="false"/>
          <w:color w:val="000000"/>
          <w:sz w:val="28"/>
        </w:rPr>
        <w:t>235</w:t>
      </w:r>
      <w:r>
        <w:rPr>
          <w:rFonts w:ascii="Times New Roman"/>
          <w:b w:val="false"/>
          <w:i w:val="false"/>
          <w:color w:val="000000"/>
          <w:sz w:val="28"/>
        </w:rPr>
        <w:t xml:space="preserve"> "Тұқымның сапасына сараптама жасау жөніндегі зертханаларды аттестаттау" мемлекеттік көрсетілетін қызмет регламентін бекіту туралы" қаулысына (Нормативтік құқықтық актілерді мемлекеттік тіркеу тізілімінде № 2983 тіркелген, 2014 жылғы 13 қыркүйектегі "Атырау"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"Тұқымның сапасына сараптама жасау жөніндегі зертханаларды аттестаттау" мемлекеттік көрсетілетін қызмет регламентінде </w:t>
      </w:r>
      <w:r>
        <w:rPr>
          <w:rFonts w:ascii="Times New Roman"/>
          <w:b w:val="false"/>
          <w:i w:val="false"/>
          <w:color w:val="000000"/>
          <w:sz w:val="28"/>
        </w:rPr>
        <w:t>орыс тіліндегі</w:t>
      </w:r>
      <w:r>
        <w:rPr>
          <w:rFonts w:ascii="Times New Roman"/>
          <w:b w:val="false"/>
          <w:i w:val="false"/>
          <w:color w:val="000000"/>
          <w:sz w:val="28"/>
        </w:rPr>
        <w:t xml:space="preserve"> мәтінде 8-тармақтағы "оказани" деген сөз "оказании" деген сөзбен ауыстырылсын, мемлекеттік тілдегі мәтін өзгертілмейді.</w:t>
      </w:r>
      <w:r>
        <w:br/>
      </w:r>
      <w:r>
        <w:rPr>
          <w:rFonts w:ascii="Times New Roman"/>
          <w:b w:val="false"/>
          <w:i w:val="false"/>
          <w:color w:val="000000"/>
          <w:sz w:val="28"/>
        </w:rPr>
        <w:t>
      </w:t>
      </w:r>
      <w:r>
        <w:rPr>
          <w:rFonts w:ascii="Times New Roman"/>
          <w:b w:val="false"/>
          <w:i w:val="false"/>
          <w:color w:val="000000"/>
          <w:sz w:val="28"/>
        </w:rPr>
        <w:t xml:space="preserve">3. Атырау облысы әкiмдігінің 2014 жылғы 22 тамыздағы № </w:t>
      </w:r>
      <w:r>
        <w:rPr>
          <w:rFonts w:ascii="Times New Roman"/>
          <w:b w:val="false"/>
          <w:i w:val="false"/>
          <w:color w:val="000000"/>
          <w:sz w:val="28"/>
        </w:rPr>
        <w:t>246</w:t>
      </w:r>
      <w:r>
        <w:rPr>
          <w:rFonts w:ascii="Times New Roman"/>
          <w:b w:val="false"/>
          <w:i w:val="false"/>
          <w:color w:val="000000"/>
          <w:sz w:val="28"/>
        </w:rPr>
        <w:t xml:space="preserve">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 қаулысына (Нормативтік құқықтық актілерді мемлекеттік тіркеу тізілімінде № 2989 тіркелген, 2014 жылғы 18 қыркүйектегі "Атырау"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регламентінде </w:t>
      </w:r>
      <w:r>
        <w:rPr>
          <w:rFonts w:ascii="Times New Roman"/>
          <w:b w:val="false"/>
          <w:i w:val="false"/>
          <w:color w:val="000000"/>
          <w:sz w:val="28"/>
        </w:rPr>
        <w:t>орыс тіліндегі</w:t>
      </w:r>
      <w:r>
        <w:rPr>
          <w:rFonts w:ascii="Times New Roman"/>
          <w:b w:val="false"/>
          <w:i w:val="false"/>
          <w:color w:val="000000"/>
          <w:sz w:val="28"/>
        </w:rPr>
        <w:t xml:space="preserve"> мәтінде:</w:t>
      </w:r>
      <w:r>
        <w:br/>
      </w:r>
      <w:r>
        <w:rPr>
          <w:rFonts w:ascii="Times New Roman"/>
          <w:b w:val="false"/>
          <w:i w:val="false"/>
          <w:color w:val="000000"/>
          <w:sz w:val="28"/>
        </w:rPr>
        <w:t>
      9-тармақта:</w:t>
      </w:r>
      <w:r>
        <w:br/>
      </w:r>
      <w:r>
        <w:rPr>
          <w:rFonts w:ascii="Times New Roman"/>
          <w:b w:val="false"/>
          <w:i w:val="false"/>
          <w:color w:val="000000"/>
          <w:sz w:val="28"/>
        </w:rPr>
        <w:t>
      6) тармақшадағы "свидельстве" деген сөз "свидетельстве" деген сөзбен ауыстырылсын;</w:t>
      </w:r>
      <w:r>
        <w:br/>
      </w:r>
      <w:r>
        <w:rPr>
          <w:rFonts w:ascii="Times New Roman"/>
          <w:b w:val="false"/>
          <w:i w:val="false"/>
          <w:color w:val="000000"/>
          <w:sz w:val="28"/>
        </w:rPr>
        <w:t>
      9) тармақшадағы "переоформленния" деген сөз "переоформления" деген сөзбен ауыстырылсын, мемлекеттік тілдегі мәтін өзгертілмейді.</w:t>
      </w:r>
      <w:r>
        <w:br/>
      </w:r>
      <w:r>
        <w:rPr>
          <w:rFonts w:ascii="Times New Roman"/>
          <w:b w:val="false"/>
          <w:i w:val="false"/>
          <w:color w:val="000000"/>
          <w:sz w:val="28"/>
        </w:rPr>
        <w:t>
      </w:t>
      </w:r>
      <w:r>
        <w:rPr>
          <w:rFonts w:ascii="Times New Roman"/>
          <w:b w:val="false"/>
          <w:i w:val="false"/>
          <w:color w:val="000000"/>
          <w:sz w:val="28"/>
        </w:rPr>
        <w:t xml:space="preserve">4. Атырау облысы әкiмдігінің 2014 жылғы 29 тамыздағы № </w:t>
      </w:r>
      <w:r>
        <w:rPr>
          <w:rFonts w:ascii="Times New Roman"/>
          <w:b w:val="false"/>
          <w:i w:val="false"/>
          <w:color w:val="000000"/>
          <w:sz w:val="28"/>
        </w:rPr>
        <w:t>259</w:t>
      </w:r>
      <w:r>
        <w:rPr>
          <w:rFonts w:ascii="Times New Roman"/>
          <w:b w:val="false"/>
          <w:i w:val="false"/>
          <w:color w:val="000000"/>
          <w:sz w:val="28"/>
        </w:rPr>
        <w:t xml:space="preserve"> "Атырау облысы әкімдігінің 2014 жылғы 20 наурыздағы № 83 "Ауыл шаруашылығы тауарын өндірушілерге су беру қызметтерінің құнын субсидиялау" мемлекеттік көрсетілетін қызмет регламентін бекіту туралы" қаулысына өзгерістер мен толықтырулар енгiзу туралы" қаулысына (Нормативтік құқықтық актілерді мемлекеттік тіркеу тізілімінде № 3004 тіркелген, 2014 жылғы 16 қазандағы "Атырау"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орыс тіліндегі мәтіннің атауында "сельско хозяйственным" деген сөздер "сельскохозяйственным" деген сөзбен ауыстырылсын, мемлекеттік тілдегі мәтін өзгертілмейді.</w:t>
      </w:r>
      <w:r>
        <w:br/>
      </w:r>
      <w:r>
        <w:rPr>
          <w:rFonts w:ascii="Times New Roman"/>
          <w:b w:val="false"/>
          <w:i w:val="false"/>
          <w:color w:val="000000"/>
          <w:sz w:val="28"/>
        </w:rPr>
        <w:t>
      </w:t>
      </w:r>
      <w:r>
        <w:rPr>
          <w:rFonts w:ascii="Times New Roman"/>
          <w:b w:val="false"/>
          <w:i w:val="false"/>
          <w:color w:val="000000"/>
          <w:sz w:val="28"/>
        </w:rPr>
        <w:t xml:space="preserve">5. Атырау облысы әкiмдігінің 2014 жылғы 29 тамыздағы № </w:t>
      </w:r>
      <w:r>
        <w:rPr>
          <w:rFonts w:ascii="Times New Roman"/>
          <w:b w:val="false"/>
          <w:i w:val="false"/>
          <w:color w:val="000000"/>
          <w:sz w:val="28"/>
        </w:rPr>
        <w:t>268</w:t>
      </w:r>
      <w:r>
        <w:rPr>
          <w:rFonts w:ascii="Times New Roman"/>
          <w:b w:val="false"/>
          <w:i w:val="false"/>
          <w:color w:val="000000"/>
          <w:sz w:val="28"/>
        </w:rPr>
        <w:t xml:space="preserve"> "Атырау облысы әкімдігінің 2014 жылғы 23 мамырдағы № 151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 қаулысына өзгерістер мен толықтырулар енгiзу туралы" қаулысына (Нормативтік құқықтық актілерді мемлекеттік тіркеу тізілімінде № 3010 тіркелген, 2014 жылғы 21 қазандағы "Атырау"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регламентінде қазақ тіліндегі мәтіндегі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3-қосымшаларда</w:t>
      </w:r>
      <w:r>
        <w:rPr>
          <w:rFonts w:ascii="Times New Roman"/>
          <w:b w:val="false"/>
          <w:i w:val="false"/>
          <w:color w:val="000000"/>
          <w:sz w:val="28"/>
        </w:rPr>
        <w:t xml:space="preserve"> атауындағы "рәсәімнің" деген сөз "рәсімнің" деген сөзбен ауыстырылсын, орыс тіліндегі мәтін өзгертілмейді.</w:t>
      </w:r>
      <w:r>
        <w:br/>
      </w:r>
      <w:r>
        <w:rPr>
          <w:rFonts w:ascii="Times New Roman"/>
          <w:b w:val="false"/>
          <w:i w:val="false"/>
          <w:color w:val="000000"/>
          <w:sz w:val="28"/>
        </w:rPr>
        <w:t>
      </w:t>
      </w:r>
      <w:r>
        <w:rPr>
          <w:rFonts w:ascii="Times New Roman"/>
          <w:b w:val="false"/>
          <w:i w:val="false"/>
          <w:color w:val="000000"/>
          <w:sz w:val="28"/>
        </w:rPr>
        <w:t xml:space="preserve">6. Атырау облысы әкімдігінің 2014 жылғы 8 қазандағы № </w:t>
      </w:r>
      <w:r>
        <w:rPr>
          <w:rFonts w:ascii="Times New Roman"/>
          <w:b w:val="false"/>
          <w:i w:val="false"/>
          <w:color w:val="000000"/>
          <w:sz w:val="28"/>
        </w:rPr>
        <w:t>312</w:t>
      </w:r>
      <w:r>
        <w:rPr>
          <w:rFonts w:ascii="Times New Roman"/>
          <w:b w:val="false"/>
          <w:i w:val="false"/>
          <w:color w:val="000000"/>
          <w:sz w:val="28"/>
        </w:rPr>
        <w:t xml:space="preserve"> "Атырау облысы әкімдігінің 2014 жылғы 11 сәуірдегі № 107 "Атырау облысы бойынша техникалық инспекция саласында мемлекеттік көрсетілетін қызмет регламенттерін бекіту туралы" қаулысына өзгерістер мен толықтырулар енгізу туралы" қаулысына (Нормативтік құқықтық актілерді мемлекеттік тіркеу тізілімінде № 3033 тіркелген, 2014 жылғы 18 қарашадағы "Атырау"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1-тармақтың 1) тармақшасындағы "государственой" деген сөз "государственной" деген сөзбен ауыстырылсын, мемлекеттік тілдегі мәтін өзгертілмейді;</w:t>
      </w:r>
      <w:r>
        <w:br/>
      </w:r>
      <w:r>
        <w:rPr>
          <w:rFonts w:ascii="Times New Roman"/>
          <w:b w:val="false"/>
          <w:i w:val="false"/>
          <w:color w:val="000000"/>
          <w:sz w:val="28"/>
        </w:rPr>
        <w:t>
      </w:t>
      </w:r>
      <w:r>
        <w:rPr>
          <w:rFonts w:ascii="Times New Roman"/>
          <w:b w:val="false"/>
          <w:i w:val="false"/>
          <w:color w:val="000000"/>
          <w:sz w:val="28"/>
        </w:rPr>
        <w:t>2) 2, 3, 5, 7, 8, 9-қосымшаларда орыс тіліндегі мәтінде Шартты белгілердегі "иполниель" деген сөз "исполнитель" деген сөзбен ауыстырылсын, мемлекеттік тілдегі мәтін өзгертілмейді;</w:t>
      </w:r>
      <w:r>
        <w:br/>
      </w:r>
      <w:r>
        <w:rPr>
          <w:rFonts w:ascii="Times New Roman"/>
          <w:b w:val="false"/>
          <w:i w:val="false"/>
          <w:color w:val="000000"/>
          <w:sz w:val="28"/>
        </w:rPr>
        <w:t>
      </w:t>
      </w:r>
      <w:r>
        <w:rPr>
          <w:rFonts w:ascii="Times New Roman"/>
          <w:b w:val="false"/>
          <w:i w:val="false"/>
          <w:color w:val="000000"/>
          <w:sz w:val="28"/>
        </w:rPr>
        <w:t xml:space="preserve">3) 9-тармақта </w:t>
      </w:r>
      <w:r>
        <w:rPr>
          <w:rFonts w:ascii="Times New Roman"/>
          <w:b w:val="false"/>
          <w:i w:val="false"/>
          <w:color w:val="000000"/>
          <w:sz w:val="28"/>
        </w:rPr>
        <w:t>орыс тіліндегі</w:t>
      </w:r>
      <w:r>
        <w:rPr>
          <w:rFonts w:ascii="Times New Roman"/>
          <w:b w:val="false"/>
          <w:i w:val="false"/>
          <w:color w:val="000000"/>
          <w:sz w:val="28"/>
        </w:rPr>
        <w:t xml:space="preserve"> мәтінде тақырыбындағы "реламенту" деген сөз "регламенту" деген сөзбен ауыстырылсын, мемлекеттік тілдегі мәтін өзгертілмейді.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