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42f7" w14:textId="2b94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2014 жылғы 8 қазандағы № 307 "Ветеринария саласындағы мемлекеттік көрсетілетін қызметтер регламенттерін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2015 жылғы 30 сәуірдегі № 128 қаулысы. Атырау облысының Әділет департаментінде 2015 жылғы 22 мамырда № 3212 болып тіркелді. Күші жойылды - Атырау облысы әкімдігінің 2015 жылғы 27 қарашадағы № 354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Атырау облысы әкімдігінің </w:t>
      </w:r>
      <w:r>
        <w:rPr>
          <w:rFonts w:ascii="Times New Roman"/>
          <w:b w:val="false"/>
          <w:i/>
          <w:color w:val="000000"/>
          <w:sz w:val="28"/>
        </w:rPr>
        <w:t>27.11.</w:t>
      </w:r>
      <w:r>
        <w:rPr>
          <w:rFonts w:ascii="Times New Roman"/>
          <w:b w:val="false"/>
          <w:i/>
          <w:color w:val="000000"/>
          <w:sz w:val="28"/>
        </w:rPr>
        <w:t xml:space="preserve">2015 № </w:t>
      </w:r>
      <w:r>
        <w:rPr>
          <w:rFonts w:ascii="Times New Roman"/>
          <w:b w:val="false"/>
          <w:i w:val="false"/>
          <w:color w:val="000000"/>
          <w:sz w:val="28"/>
        </w:rPr>
        <w:t>354</w:t>
      </w:r>
      <w:r>
        <w:rPr>
          <w:rFonts w:ascii="Times New Roman"/>
          <w:b w:val="false"/>
          <w:i/>
          <w:color w:val="00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облысы әкімдігінің 2014 жылғы 8 қазандағы № 307 "Ветеринария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3034 тіркелген, 2014 жылғы 15 қарашадағы "Атырау" газетінде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қаулымен бекітілген "Ветеринария саласындағы қызметпен айналысуға лицензия беру, қайта рәсімдеу, лицензияның телнұсқасын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тілдегі мәтінде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"облсытық" деген сөз "облыстық" деген сөзбен ауыстырылсын, орыс тіліндегі мәтін өзгертілмейді;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орыс тіліндегі мәтінде 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"переофорление" деген сөз "переоформление" деген сөзбен ауыстырылсын, мемлекеттік тілдегі мәтін өзгертілмейді;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қаулымен бекітілген "Ауыл шаруашылығы жануарларын бірдейлендіруді жүргізу"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орыс тіліндегі мәтінде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"ветиринарными" деген сөз "ветеринарными" деген сөзбен ауыстырылсын, мемлекеттік тілдегі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Дүйсембаев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