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10f1" w14:textId="29b1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2015 жылғы 12 маусымдағы № 182 "Жер қатынастары саласындағы мемлекеттік көрсетілетін қызмет регламенттерін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2015 жылғы 25 желтоқсандағы № 379 қаулысы. Атырау облысының Әділет департаментінде 2016 жылғы 11 қаңтарда № 3423 болып тіркелді. Күші жойылды - Атырау облысы әкімдігінің 2019 жылғы 25 желтоқсандағы № 304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 әкімдігінің 2015 жылғы 12 маусымдағы № 182 "Жер қатынастары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3264 болып тіркелген, 2015 жылы 1 тамызда "Атырау" газетінде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Осы қаулы алғашқы ресми жарияланған күнінен кейін күнтізбелік он күн өткен соң қолданысқа енгізіледі, бірақ Қазақстан Республикасы Ұлттық экономика министрінің міндетін атқарушының 2015 жылғы 27 наурыздағы № </w:t>
      </w:r>
      <w:r>
        <w:rPr>
          <w:rFonts w:ascii="Times New Roman"/>
          <w:b w:val="false"/>
          <w:i w:val="false"/>
          <w:color w:val="000000"/>
          <w:sz w:val="28"/>
        </w:rPr>
        <w:t>270</w:t>
      </w:r>
      <w:r>
        <w:rPr>
          <w:rFonts w:ascii="Times New Roman"/>
          <w:b w:val="false"/>
          <w:i w:val="false"/>
          <w:color w:val="000000"/>
          <w:sz w:val="28"/>
        </w:rPr>
        <w:t xml:space="preserve"> "Елді мекен шегінде объект салу үшін жер учаскесін беру" мемлекеттік көрсетілетін қызмет стандартын бекіту туралы" (нормативтік құқықтық актілерді мемлекеттік тіркеу тізілімінде № 11051 болып тіркелген), № </w:t>
      </w:r>
      <w:r>
        <w:rPr>
          <w:rFonts w:ascii="Times New Roman"/>
          <w:b w:val="false"/>
          <w:i w:val="false"/>
          <w:color w:val="000000"/>
          <w:sz w:val="28"/>
        </w:rPr>
        <w:t>271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қатынастары саласында мемлекеттік көрсетілетін қызметтер стандарттарын бекіту туралы" (нормативтік құқықтық актілерді мемлекеттік тіркеу тізілімінде № 11052 болып тіркелген) және № </w:t>
      </w:r>
      <w:r>
        <w:rPr>
          <w:rFonts w:ascii="Times New Roman"/>
          <w:b w:val="false"/>
          <w:i w:val="false"/>
          <w:color w:val="000000"/>
          <w:sz w:val="28"/>
        </w:rPr>
        <w:t>272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қатынастары, геодезия және картография саласындағы мемлекеттік көрсетілетін қызметтердің стандарттарын бекіту туралы" (нормативтік құқықтық актілерді мемлекеттік тіркеу тізілімінде № 11050 болып тіркелген) бұйрықтарының қолданысқа енгізілуінен бұрын емес.";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1-қосымшада: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 жеке меншікке сататын нақты жер учаскелерінің кадастрлық (бағалау) құнын бекіту" мемлекеттік көрсетілетін қызмет регламентінде: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4-тармақ келесі редакцияда мазмұндалсын: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"Мемлекеттік қызметті көрсету бойынша рәсімді (іс-қимылды) бастау үшін Қазақстан Республикасы Ұлттық экономика министрінің міндетін атқарушының 2015 жылғы 27 наурыздағы № 272 "Жер қатынастары, геодезия және картография саласындағы мемлекеттік көрсетілетін қызметтер стандарттарын бекіту туралы" бұйрығымен (нормативтік құқықтық актілерді мемлекеттік тіркеу тізілімінде № 11050 болып тіркелген) бекітілген Мемлекеттік көрсетілетін қызмет стандартына (бұдан әрі – Стандарт) 1-қосымшаға сәйкес нысан бойынша өтініш негіз болып табылады.";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2-қосымшада: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"Іздестіру жұмыстарын жүргізу үшін жер учаскесін пайдалануға рұқсат беру" мемлекеттік көрсетілетін қызмет регламентінде: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4-тармақ келесі редакцияда мазмұндалсын: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"Мемлекеттік қызметті көрсету бойынша рәсімді (іс-қимылды) бастау үшін Қазақстан Республикасы Ұлттық экономика министрінің міндетін атқарушының 2015 жылғы 27 наурыздағы № 272 "Жер қатынастары, геодезия және картография саласындағы мемлекеттік көрсетілетін қызметтер стандарттарын бекіту туралы" бұйрығымен (нормативтік құқықтық актілерді мемлекеттік тіркеу тізілімінде № 11050 болып тіркелген) бекітілген Мемлекеттік көрсетілетін қызмет стандартына (бұдан әрі – Стандарт) 1-қосымшаға сәйкес нысан бойынша өтініш негіз болып табылады.";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3-қосымшада: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 учаскелерін қалыптастыру жөніндегі жерге орналастыру жобаларын бекіту" мемлекеттік көрсетілетін қызмет регламентінде: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4-тармақ келесі редакцияда мазмұндалсын: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қызметті көрсету бойынша рәсімді (іс-қимылды) бастау үшін Қазақстан Республикасы Ұлттық экономика министрінің міндетін атқарушының 2015 жылғы 27 наурыздағы № 272 "Жер қатынастары, геодезия және картография саласындағы мемлекеттік көрсетілетін қызметтер стандарттарын бекіту туралы" бұйрығымен (нормативтік құқықтық актілерді мемлекеттік тіркеу тізілімінде № 11050 болып тіркелген) бекітілген Мемлекеттік көрсетілетін қызмет стандартына (бұдан әрі – Стандарт) 1-қосымшаға сәйкес нысан бойынша өтініш негіз болып табылады.";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4-қосымшада: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 учаскесінің нысаналы мақсатын өзгертуге шешім беру" мемлекеттік көрсетілетін қызмет регламентінде: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4-тармақ келесі редакцияда мазмұндалсын: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қызметті көрсету бойынша рәсімді (іс-қимылды) бастау үшін Қазақстан Республикасы Ұлттық экономика министрінің міндетін атқарушының 2015 жылғы 27 наурыздағы № 272 "Жер қатынастары, геодезия және картография саласындағы мемлекеттік көрсетілетін қызметтер стандарттарын бекіту туралы" бұйрығымен (нормативтік құқықтық актілерді мемлекеттік тіркеу тізілімінде № 11050 болып тіркелген) бекітілген Мемлекеттік көрсетілетін қызмет стандартына (бұдан әрі – Стандарт) 1-қосымшаға сәйкес нысан бойынша өтініш негіз болып табылады.";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5-қосымшада: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"Суармалы егiстiктi суарылмайтын алқап түрлерiне ауыстыруға рұқсат беру" мемлекеттік көрсетілетін қызмет регламентінде: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4-тармақ келесі редакцияда мазмұндалсын: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қызметті көрсету бойынша рәсімді (іс-қимылды) бастау үшін Қазақстан Республикасы Ұлттық экономика министрінің міндетін атқарушының 2015 жылғы 27 наурыздағы № 272 "Жер қатынастары, геодезия және картография саласындағы мемлекеттік көрсетілетін қызметтер стандарттарын бекіту туралы" бұйрығымен (нормативтік құқықтық актілерді мемлекеттік тіркеу тізілімінде № 11050 болып тіркелген) бекітілген Мемлекеттік көрсетілетін қызмет стандартына (бұдан әрі – Стандарт) 1-қосымшаға сәйкес нысан бойынша cуармалы егiстiктi суарылмайтын алқап түрлерiне ауыстыруға рұқсат беру туралы өтініш негіз болып табылады.";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6-қосымшада: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"Елді мекен шегінде объект салу үшін жер учаскесін беру" мемлекеттік көрсетілетін қызмет регламентінде: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3-тармақтың бірінші абзацы келесі редакцияда мазмұндалсын: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Мемлекеттік қызметті көрсету нәтижесі – жер-кадастр жоспарын және уақытша (қысқа мерзімді, ұзақ мерзімді) өтеулі (өтеусіз) жер пайдалану шартын (бұдан әрі-шарт) қоса бере отырып, жер учаскесіне жер пайдалану құқығын беру туралы шешім (бұдан әрі-шешім), не Қазақстан Республикасы Ұлттық экономика министрінің міндетін атқарушының 2015 жылғы 27 наурыздағы № 270 "Елді мекен шегінде объект салу үшін жер учаскесін беру мемлекеттік көрсетілетін қызмет стандартын бекіту туралы" бұйрығымен (нормативтік құқықтық актілерді мемлекеттік тіркеу тізілімінде № 11051 болып тіркелген) бекітілген мемлекеттік көрсетілетін қызмет стандартының (бұдан әрі-Стандарт) 10-тармағымен көзделген жағдайларда және негіздер бойынша мемлекеттік қызметті көрсетуден бас тарту туралы дәлелді жауап.";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4-тармақ келесі редакцияда мазмұндалсын: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қызметті көрсету бойынша рәсімді (іс-қимылды) бастау үшін Стандартқа 1-қосымшаға сәйкес нысан бойынша өтініш негіз болып табылады.";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7-қосымшада: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шаруашылығы алқаптарын бір түрден екінші түрге ауыстыруға рұқсат беру" мемлекеттік көрсетілетін қызмет регламентінде: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4-тармақ келесі редакцияда мазмұндалсын: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қызметті көрсету бойынша рәсімді (іс-қимылды) бастау үшін Қазақстан Республикасы Ұлттық экономика министрінің міндетін атқарушының 2015 жылғы 27 наурыздағы № 271 "Жер қатынастары саласындағы мемлекеттік көрсетілетін қызметтер стандарттарын бекіту туралы" бұйрығымен (нормативтік құқықтық актілерді мемлекеттік тіркеу тізілімінде № 11052 болып тіркелген) бекітілген Мемлекеттік көрсетілетін қызмет стандартына (бұдан әрі – Стандарт) қосымшаға сәйкес нысан бойынша ауыл шаруашылығы алқаптарын бір түрден екінші түрге ауыстыруға рұқсат беру туралы өтініш негіз болып табылады.".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бірінші орынбасары Ғ.И. Дүйсембаевқа жүктелсін.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