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1eda" w14:textId="e671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қалалық мәслихатының 2015 жылғы 19 маусымдағы № 281 шешімі. Атырау облысының Әділет департаментінде 2015 жылғы 02 шілдеде № 3239 болып тіркелді. Күші жойылды - Атырау қалалық мәслихатының 2017 жылғы 30 маусымдағы № 137 шешімімен</w:t>
      </w:r>
    </w:p>
    <w:p>
      <w:pPr>
        <w:spacing w:after="0"/>
        <w:ind w:left="0"/>
        <w:jc w:val="both"/>
      </w:pPr>
      <w:r>
        <w:rPr>
          <w:rFonts w:ascii="Times New Roman"/>
          <w:b w:val="false"/>
          <w:i w:val="false"/>
          <w:color w:val="ff0000"/>
          <w:sz w:val="28"/>
        </w:rPr>
        <w:t xml:space="preserve">
      Ескерту. Күші жойылды - Атырау қалалық мәслихатының 30.06.2017 № </w:t>
      </w:r>
      <w:r>
        <w:rPr>
          <w:rFonts w:ascii="Times New Roman"/>
          <w:b w:val="false"/>
          <w:i w:val="false"/>
          <w:color w:val="ff0000"/>
          <w:sz w:val="28"/>
        </w:rPr>
        <w:t>137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Заңының </w:t>
      </w:r>
      <w:r>
        <w:rPr>
          <w:rFonts w:ascii="Times New Roman"/>
          <w:b w:val="false"/>
          <w:i w:val="false"/>
          <w:color w:val="000000"/>
          <w:sz w:val="28"/>
        </w:rPr>
        <w:t>21-1 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2015 жылғы 17 ақпандағы Қазақстан Республикасы Премьер Министрдің орынбасары Б. Сапарбаевтың тапсырмасы, Қазақстан Республикасы Үкіметі мәжілісінің 20 ақпандағы 2015 жылғы № 10 хаттамасы және қалалық әкімдіктің 2015 жылғы 11 маусымдағы № 836 қаулысы негізінде, Атырау қалалық мәслихаты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Атырау қалалық мәслихатының 2013 жылғы 8 қарашадағы № 147 "Әлеуметтік көмек көрсетудің, оның мөлшерін белгілеудің және мұқтаж азаматтардың жекелеген санаттарының тізбесін айқындаудың қағидасын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2800 рет санымен тіркелген, 2013 жылғы 12 желтоқсанында "Атырау"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орындалуына бақылау тұрғындарды әлеуметтік қорғау, денсаулық сақтау, білім беру, мәдениет, жастар және спорт ісі, әйелдер істер және отбасылық-демографиялық саясат мәселелері жөніндегі тұрақты комиссиясына жүктелсін (Б. Шеркешбаева).</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XXХIV сессия төрағасы,</w:t>
            </w:r>
            <w:r>
              <w:br/>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19 маусымдағы № 281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19 маусымдағы № 281 шешімімен бекітілген</w:t>
            </w:r>
          </w:p>
        </w:tc>
      </w:tr>
    </w:tbl>
    <w:bookmarkStart w:name="z12"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bookmarkStart w:name="z13" w:id="1"/>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1"/>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әлеуметтік жұмыс жөніндегі консультанттар – шартты ақшалай көмек алу үшін жұмыспен қамту және әлеуметтік бағдарламалар бөліміне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және әлеуметтік бағдарламалар бөлімі шарт негізінде тартатын, халықты әлеуметтік қорғау, ауыл шаруашылығы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w:t>
      </w:r>
      <w:r>
        <w:rPr>
          <w:rFonts w:ascii="Times New Roman"/>
          <w:b w:val="false"/>
          <w:i w:val="false"/>
          <w:color w:val="000000"/>
          <w:sz w:val="28"/>
        </w:rPr>
        <w:t>4)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5) жүгінген күні – барлық қажетті құжаттармен уәкілетті органға немесе ауылдық округ әкіміне шартты ақшалай көмек тағайындауға өтініш берілген ай;</w:t>
      </w:r>
      <w:r>
        <w:br/>
      </w:r>
      <w:r>
        <w:rPr>
          <w:rFonts w:ascii="Times New Roman"/>
          <w:b w:val="false"/>
          <w:i w:val="false"/>
          <w:color w:val="000000"/>
          <w:sz w:val="28"/>
        </w:rPr>
        <w:t>
      </w:t>
      </w:r>
      <w:r>
        <w:rPr>
          <w:rFonts w:ascii="Times New Roman"/>
          <w:b w:val="false"/>
          <w:i w:val="false"/>
          <w:color w:val="000000"/>
          <w:sz w:val="28"/>
        </w:rPr>
        <w:t>6)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7)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қалада, астанада белгіленген кедейлік шегінен төмен жеке тұлғаларға (отбасыларға) мемлекет ақшалай нысанда беретін төлем;</w:t>
      </w:r>
      <w:r>
        <w:br/>
      </w:r>
      <w:r>
        <w:rPr>
          <w:rFonts w:ascii="Times New Roman"/>
          <w:b w:val="false"/>
          <w:i w:val="false"/>
          <w:color w:val="000000"/>
          <w:sz w:val="28"/>
        </w:rPr>
        <w:t>
      </w:t>
      </w:r>
      <w:r>
        <w:rPr>
          <w:rFonts w:ascii="Times New Roman"/>
          <w:b w:val="false"/>
          <w:i w:val="false"/>
          <w:color w:val="000000"/>
          <w:sz w:val="28"/>
        </w:rPr>
        <w:t>8) отбасының белсенділігін арттырудың әлеуметтік келісім шарты (бұдан әрі – әлеуметтік келісім шарт)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9)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ережесіне сәйкес есептелетін, шартты ақшалай көмек тағайындауға жүгінген айдың алдындағы 3 айда ақшалай, сол сияқты заттай нысанда алынған табыстың жалпы сомасы; </w:t>
      </w:r>
      <w:r>
        <w:br/>
      </w:r>
      <w:r>
        <w:rPr>
          <w:rFonts w:ascii="Times New Roman"/>
          <w:b w:val="false"/>
          <w:i w:val="false"/>
          <w:color w:val="000000"/>
          <w:sz w:val="28"/>
        </w:rPr>
        <w:t>
      </w:t>
      </w:r>
      <w:r>
        <w:rPr>
          <w:rFonts w:ascii="Times New Roman"/>
          <w:b w:val="false"/>
          <w:i w:val="false"/>
          <w:color w:val="000000"/>
          <w:sz w:val="28"/>
        </w:rPr>
        <w:t xml:space="preserve">10)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 </w:t>
      </w:r>
      <w:r>
        <w:br/>
      </w:r>
      <w:r>
        <w:rPr>
          <w:rFonts w:ascii="Times New Roman"/>
          <w:b w:val="false"/>
          <w:i w:val="false"/>
          <w:color w:val="000000"/>
          <w:sz w:val="28"/>
        </w:rPr>
        <w:t>
      </w:t>
      </w:r>
      <w:r>
        <w:rPr>
          <w:rFonts w:ascii="Times New Roman"/>
          <w:b w:val="false"/>
          <w:i w:val="false"/>
          <w:color w:val="000000"/>
          <w:sz w:val="28"/>
        </w:rPr>
        <w:t>11) отбасының (азаматтың) жан басына шаққандағы орташа табысы-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12)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w:t>
      </w:r>
      <w:r>
        <w:rPr>
          <w:rFonts w:ascii="Times New Roman"/>
          <w:b w:val="false"/>
          <w:i w:val="false"/>
          <w:color w:val="000000"/>
          <w:sz w:val="28"/>
        </w:rPr>
        <w:t xml:space="preserve">13) өтініш беруші – "Өрлеу" жобасына қатысу үшін өз атынан және отбасы атынан өтініш білдірген адам; </w:t>
      </w:r>
      <w:r>
        <w:br/>
      </w:r>
      <w:r>
        <w:rPr>
          <w:rFonts w:ascii="Times New Roman"/>
          <w:b w:val="false"/>
          <w:i w:val="false"/>
          <w:color w:val="000000"/>
          <w:sz w:val="28"/>
        </w:rPr>
        <w:t>
      </w:t>
      </w:r>
      <w:r>
        <w:rPr>
          <w:rFonts w:ascii="Times New Roman"/>
          <w:b w:val="false"/>
          <w:i w:val="false"/>
          <w:color w:val="000000"/>
          <w:sz w:val="28"/>
        </w:rPr>
        <w:t>14)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15) уәкілетті орган – жергілікті бюджет есебінен қаржыландырылатын, әлеуметтік көмек көрсетуді жүзеге асыратын қаланың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16)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17) үміткер – "Өрлеу" жобасына қатысу үшін өз атынан және отбасы атынан жүгінген адам;</w:t>
      </w:r>
      <w:r>
        <w:br/>
      </w:r>
      <w:r>
        <w:rPr>
          <w:rFonts w:ascii="Times New Roman"/>
          <w:b w:val="false"/>
          <w:i w:val="false"/>
          <w:color w:val="000000"/>
          <w:sz w:val="28"/>
        </w:rPr>
        <w:t>
      </w:t>
      </w:r>
      <w:r>
        <w:rPr>
          <w:rFonts w:ascii="Times New Roman"/>
          <w:b w:val="false"/>
          <w:i w:val="false"/>
          <w:color w:val="000000"/>
          <w:sz w:val="28"/>
        </w:rPr>
        <w:t>18) учаскелік комиссия – әлеуметтік көмек алуға өтініш білдірген адамдардың (отбасыларының)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xml:space="preserve">19) шартты ақшалай көмек (бұдан әрі – ШАК) – отбасының белсенділігін арттырудың әлеуметтік келісім шартының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 </w:t>
      </w:r>
      <w:r>
        <w:br/>
      </w:r>
      <w:r>
        <w:rPr>
          <w:rFonts w:ascii="Times New Roman"/>
          <w:b w:val="false"/>
          <w:i w:val="false"/>
          <w:color w:val="000000"/>
          <w:sz w:val="28"/>
        </w:rPr>
        <w:t>
      </w:t>
      </w:r>
      <w:r>
        <w:rPr>
          <w:rFonts w:ascii="Times New Roman"/>
          <w:b w:val="false"/>
          <w:i w:val="false"/>
          <w:color w:val="000000"/>
          <w:sz w:val="28"/>
        </w:rPr>
        <w:t>20) шекті шама - әлеуметтік көмектің бекітілген ең жоғары мөлшері.</w:t>
      </w:r>
      <w:r>
        <w:br/>
      </w:r>
      <w:r>
        <w:rPr>
          <w:rFonts w:ascii="Times New Roman"/>
          <w:b w:val="false"/>
          <w:i w:val="false"/>
          <w:color w:val="000000"/>
          <w:sz w:val="28"/>
        </w:rPr>
        <w:t xml:space="preserve">
      3. </w:t>
      </w:r>
      <w:r>
        <w:rPr>
          <w:rFonts w:ascii="Times New Roman"/>
          <w:b w:val="false"/>
          <w:i w:val="false"/>
          <w:color w:val="000000"/>
          <w:sz w:val="28"/>
        </w:rPr>
        <w:t xml:space="preserve"> Осы қағидалардың мақсаттары үшін әлеуметтік көмек ретінде жергілікті атқарушы органдармен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xml:space="preserve">
      5. </w:t>
      </w:r>
      <w:r>
        <w:rPr>
          <w:rFonts w:ascii="Times New Roman"/>
          <w:b w:val="false"/>
          <w:i w:val="false"/>
          <w:color w:val="000000"/>
          <w:sz w:val="28"/>
        </w:rPr>
        <w:t xml:space="preserve">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xml:space="preserve">
      6. </w:t>
      </w:r>
      <w:r>
        <w:rPr>
          <w:rFonts w:ascii="Times New Roman"/>
          <w:b w:val="false"/>
          <w:i w:val="false"/>
          <w:color w:val="000000"/>
          <w:sz w:val="28"/>
        </w:rPr>
        <w:t xml:space="preserve"> Учаскелік және арнайы комиссиялар өз қызметін облыстың ЖАО бекітетін ережелердің негізінде жүзеге асырады.</w:t>
      </w:r>
    </w:p>
    <w:bookmarkEnd w:id="3"/>
    <w:bookmarkStart w:name="z40" w:id="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4"/>
    <w:bookmarkStart w:name="z41" w:id="5"/>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w:t>
      </w:r>
    </w:p>
    <w:bookmarkEnd w:id="5"/>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Республикасының заңнамасында көзделген негіздемелер;</w:t>
      </w:r>
      <w:r>
        <w:br/>
      </w:r>
      <w:r>
        <w:rPr>
          <w:rFonts w:ascii="Times New Roman"/>
          <w:b w:val="false"/>
          <w:i w:val="false"/>
          <w:color w:val="000000"/>
          <w:sz w:val="28"/>
        </w:rPr>
        <w:t xml:space="preserve">
      2) </w:t>
      </w:r>
      <w:r>
        <w:rPr>
          <w:rFonts w:ascii="Times New Roman"/>
          <w:b w:val="false"/>
          <w:i w:val="false"/>
          <w:color w:val="000000"/>
          <w:sz w:val="28"/>
        </w:rPr>
        <w:t xml:space="preserve">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xml:space="preserve">
      3) </w:t>
      </w:r>
      <w:r>
        <w:rPr>
          <w:rFonts w:ascii="Times New Roman"/>
          <w:b w:val="false"/>
          <w:i w:val="false"/>
          <w:color w:val="000000"/>
          <w:sz w:val="28"/>
        </w:rPr>
        <w:t xml:space="preserve">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p>
    <w:bookmarkStart w:name="z45" w:id="6"/>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End w:id="6"/>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ШАК өмірлік қиын жағдай туындаған кезде, отбасының (адамның) жан басына шаққандағы табысы ең төменгі күнкөріс деңгейінің 60 пайызынан төмен, отбасының еңбекке қабілетті мүшелерінің (адамның)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 шартымен әлеуметтік келісім шартқа отырған тұлғаларға (отбасыларға) ұсынылады. </w:t>
      </w:r>
      <w:r>
        <w:br/>
      </w:r>
      <w:r>
        <w:rPr>
          <w:rFonts w:ascii="Times New Roman"/>
          <w:b w:val="false"/>
          <w:i w:val="false"/>
          <w:color w:val="000000"/>
          <w:sz w:val="28"/>
        </w:rPr>
        <w:t xml:space="preserve">
      9. </w:t>
      </w:r>
      <w:r>
        <w:rPr>
          <w:rFonts w:ascii="Times New Roman"/>
          <w:b w:val="false"/>
          <w:i w:val="false"/>
          <w:color w:val="000000"/>
          <w:sz w:val="28"/>
        </w:rPr>
        <w:t xml:space="preserve"> Алушылардың жекелеген санаттары үшін атаулы күндер мен мереке күндеріне әлеуметтік көмектің мөлшері облыстың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10. </w:t>
      </w:r>
      <w:r>
        <w:rPr>
          <w:rFonts w:ascii="Times New Roman"/>
          <w:b w:val="false"/>
          <w:i w:val="false"/>
          <w:color w:val="000000"/>
          <w:sz w:val="28"/>
        </w:rPr>
        <w:t xml:space="preserve"> Әрбір жекелеген жағдайда көрсетілетін әлеуметтік көмек мөлшерін әлеуметтік келісім шарт негізіндегі шартты ақшалай көмектен басқа,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11. </w:t>
      </w:r>
      <w:r>
        <w:rPr>
          <w:rFonts w:ascii="Times New Roman"/>
          <w:b w:val="false"/>
          <w:i w:val="false"/>
          <w:color w:val="000000"/>
          <w:sz w:val="28"/>
        </w:rPr>
        <w:t xml:space="preserve"> Отбасының әрбір мүшесіне (адамға) арналған әлеуметтік келісім шарт негізіндегі шартты ақшалай көмек мөлшері отбасының (адамның) жан басына шаққандағы табысы мен облыста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Бұл ретте, мемлекеттік атаулы әлеуметтік көмек алушылар үшін облыста белгіленген кедейшілік деңгейімен ең төменгі күнкөріс деңгейінің 60 пайызы арасындағы айырма ретінде айқындалады.</w:t>
      </w:r>
      <w:r>
        <w:br/>
      </w:r>
      <w:r>
        <w:rPr>
          <w:rFonts w:ascii="Times New Roman"/>
          <w:b w:val="false"/>
          <w:i w:val="false"/>
          <w:color w:val="000000"/>
          <w:sz w:val="28"/>
        </w:rPr>
        <w:t xml:space="preserve">
      12. </w:t>
      </w:r>
      <w:r>
        <w:rPr>
          <w:rFonts w:ascii="Times New Roman"/>
          <w:b w:val="false"/>
          <w:i w:val="false"/>
          <w:color w:val="000000"/>
          <w:sz w:val="28"/>
        </w:rPr>
        <w:t xml:space="preserve"> Әлеуметтік келісім шарт негізінде ШАК алуға үміткердің жан басына шаққандағы орташа табысы, мемлекеттік атаулы әлеуметтік көмек алушыларды қоспағанда, өтініш берген айының алдындағы 3 айда алынған жиынтық табысын отбасы мүшелерінің санына және 3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13. </w:t>
      </w:r>
      <w:r>
        <w:rPr>
          <w:rFonts w:ascii="Times New Roman"/>
          <w:b w:val="false"/>
          <w:i w:val="false"/>
          <w:color w:val="000000"/>
          <w:sz w:val="28"/>
        </w:rPr>
        <w:t xml:space="preserve"> ШАК мөлшері отбасы құрамы өзгерген, сонымен қатар, отбасының белсенділігін арттырудың әлеуметтік келісімшартын жасасу кезіндегі табыстарын есепке ала отырып, мемлекеттік атаулы әлеуметтік көмекті тоқтатқан жағдайларда, көрсетілген мән-жайлар орын алған сәттен бастап қайта есептеледі, бірақ, оны тағайындаған сәттен бұрын емес. </w:t>
      </w:r>
      <w:r>
        <w:br/>
      </w:r>
      <w:r>
        <w:rPr>
          <w:rFonts w:ascii="Times New Roman"/>
          <w:b w:val="false"/>
          <w:i w:val="false"/>
          <w:color w:val="000000"/>
          <w:sz w:val="28"/>
        </w:rPr>
        <w:t>
</w:t>
      </w:r>
    </w:p>
    <w:bookmarkStart w:name="z53" w:id="7"/>
    <w:p>
      <w:pPr>
        <w:spacing w:after="0"/>
        <w:ind w:left="0"/>
        <w:jc w:val="both"/>
      </w:pPr>
      <w:r>
        <w:rPr>
          <w:rFonts w:ascii="Times New Roman"/>
          <w:b w:val="false"/>
          <w:i w:val="false"/>
          <w:color w:val="000000"/>
          <w:sz w:val="28"/>
        </w:rPr>
        <w:t>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p>
    <w:bookmarkEnd w:id="7"/>
    <w:bookmarkStart w:name="z54" w:id="8"/>
    <w:p>
      <w:pPr>
        <w:spacing w:after="0"/>
        <w:ind w:left="0"/>
        <w:jc w:val="both"/>
      </w:pPr>
      <w:r>
        <w:rPr>
          <w:rFonts w:ascii="Times New Roman"/>
          <w:b w:val="false"/>
          <w:i w:val="false"/>
          <w:color w:val="000000"/>
          <w:sz w:val="28"/>
        </w:rPr>
        <w:t>
      Әлеуметтік келісімшарт негізіндегі ШАК біржолғы сомасы бұрынғы қарыздарды өтеуге,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p>
    <w:bookmarkEnd w:id="8"/>
    <w:bookmarkStart w:name="z55" w:id="9"/>
    <w:p>
      <w:pPr>
        <w:spacing w:after="0"/>
        <w:ind w:left="0"/>
        <w:jc w:val="left"/>
      </w:pPr>
      <w:r>
        <w:rPr>
          <w:rFonts w:ascii="Times New Roman"/>
          <w:b/>
          <w:i w:val="false"/>
          <w:color w:val="000000"/>
        </w:rPr>
        <w:t xml:space="preserve"> 3. Әлеуметтік көмекті көрсету тәртібі</w:t>
      </w:r>
    </w:p>
    <w:bookmarkEnd w:id="9"/>
    <w:bookmarkStart w:name="z56" w:id="10"/>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15. </w:t>
      </w: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w:t>
      </w:r>
      <w:r>
        <w:br/>
      </w:r>
      <w:r>
        <w:rPr>
          <w:rFonts w:ascii="Times New Roman"/>
          <w:b w:val="false"/>
          <w:i w:val="false"/>
          <w:color w:val="000000"/>
          <w:sz w:val="28"/>
        </w:rPr>
        <w:t xml:space="preserve">
      16. </w:t>
      </w:r>
      <w:r>
        <w:rPr>
          <w:rFonts w:ascii="Times New Roman"/>
          <w:b w:val="false"/>
          <w:i w:val="false"/>
          <w:color w:val="000000"/>
          <w:sz w:val="28"/>
        </w:rPr>
        <w:t xml:space="preserve">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17. </w:t>
      </w:r>
      <w:r>
        <w:rPr>
          <w:rFonts w:ascii="Times New Roman"/>
          <w:b w:val="false"/>
          <w:i w:val="false"/>
          <w:color w:val="000000"/>
          <w:sz w:val="28"/>
        </w:rPr>
        <w:t xml:space="preserve"> Үміткер ШАК алу үшін жеке өзінің немесе отбасының атынан тұрғылықты жері бойынша уәкілетті органға немесе ол болмаған жағдайда ауылдық округ әкіміне жүгінеді.</w:t>
      </w:r>
      <w:r>
        <w:br/>
      </w:r>
      <w:r>
        <w:rPr>
          <w:rFonts w:ascii="Times New Roman"/>
          <w:b w:val="false"/>
          <w:i w:val="false"/>
          <w:color w:val="000000"/>
          <w:sz w:val="28"/>
        </w:rPr>
        <w:t xml:space="preserve">
      18. </w:t>
      </w:r>
      <w:r>
        <w:rPr>
          <w:rFonts w:ascii="Times New Roman"/>
          <w:b w:val="false"/>
          <w:i w:val="false"/>
          <w:color w:val="000000"/>
          <w:sz w:val="28"/>
        </w:rPr>
        <w:t xml:space="preserve"> Уәкілетті орган, ауылдық округ әкімі үміткерге әлеуметтік келісім шарт негізіндегі шартты ақшалай көмек көрсету шарттары туралы кеңес береді және үміткер қатысуға келісім берген жағдайда әңгімелесу жүргізеді.</w:t>
      </w:r>
    </w:p>
    <w:bookmarkEnd w:id="10"/>
    <w:bookmarkStart w:name="z66" w:id="11"/>
    <w:p>
      <w:pPr>
        <w:spacing w:after="0"/>
        <w:ind w:left="0"/>
        <w:jc w:val="both"/>
      </w:pPr>
      <w:r>
        <w:rPr>
          <w:rFonts w:ascii="Times New Roman"/>
          <w:b w:val="false"/>
          <w:i w:val="false"/>
          <w:color w:val="000000"/>
          <w:sz w:val="28"/>
        </w:rPr>
        <w:t>
      Әңгімелесу жүргізу кезінде:</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 үміткердің ШАК алуға құқығы;</w:t>
      </w:r>
      <w:r>
        <w:br/>
      </w:r>
      <w:r>
        <w:rPr>
          <w:rFonts w:ascii="Times New Roman"/>
          <w:b w:val="false"/>
          <w:i w:val="false"/>
          <w:color w:val="000000"/>
          <w:sz w:val="28"/>
        </w:rPr>
        <w:t>
      </w:t>
      </w:r>
      <w:r>
        <w:rPr>
          <w:rFonts w:ascii="Times New Roman"/>
          <w:b w:val="false"/>
          <w:i w:val="false"/>
          <w:color w:val="000000"/>
          <w:sz w:val="28"/>
        </w:rPr>
        <w:t xml:space="preserve">2) отбасы мүшелеріне олардың жеке мұқтаждықтары ескеріле отырып көрсетілетін арнаулы әлеуметтік қызметтердің түрлері; </w:t>
      </w:r>
      <w:r>
        <w:br/>
      </w:r>
      <w:r>
        <w:rPr>
          <w:rFonts w:ascii="Times New Roman"/>
          <w:b w:val="false"/>
          <w:i w:val="false"/>
          <w:color w:val="000000"/>
          <w:sz w:val="28"/>
        </w:rPr>
        <w:t>
      </w:t>
      </w:r>
      <w:r>
        <w:rPr>
          <w:rFonts w:ascii="Times New Roman"/>
          <w:b w:val="false"/>
          <w:i w:val="false"/>
          <w:color w:val="000000"/>
          <w:sz w:val="28"/>
        </w:rPr>
        <w:t xml:space="preserve">3) жұмыспен қамтуға жәрдемдесудің мемлекеттік шаралары айқындалады. </w:t>
      </w:r>
      <w:r>
        <w:br/>
      </w:r>
      <w:r>
        <w:rPr>
          <w:rFonts w:ascii="Times New Roman"/>
          <w:b w:val="false"/>
          <w:i w:val="false"/>
          <w:color w:val="000000"/>
          <w:sz w:val="28"/>
        </w:rPr>
        <w:t>
</w:t>
      </w:r>
    </w:p>
    <w:bookmarkStart w:name="z70" w:id="12"/>
    <w:p>
      <w:pPr>
        <w:spacing w:after="0"/>
        <w:ind w:left="0"/>
        <w:jc w:val="both"/>
      </w:pPr>
      <w:r>
        <w:rPr>
          <w:rFonts w:ascii="Times New Roman"/>
          <w:b w:val="false"/>
          <w:i w:val="false"/>
          <w:color w:val="000000"/>
          <w:sz w:val="28"/>
        </w:rPr>
        <w:t xml:space="preserve">
      Әңгімелесу нәтижелері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әңгімелесу парағы рәсімделеді.</w:t>
      </w:r>
    </w:p>
    <w:bookmarkEnd w:id="12"/>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Әңгімелесу парағына қол қойған үміткер осы Қағиданың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ШАК алуға өтініш пен отбасылық және материалдық жағдайы туралы сауалнама толтырады, оған мынадай құжаттар қоса беріледі: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xml:space="preserve">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3) отбасы мүшесіне (қажет болған кезде) қамқоршылықтың (қорғаншылықтың) белгіленгенін растайтын құжат;</w:t>
      </w:r>
      <w:r>
        <w:br/>
      </w:r>
      <w:r>
        <w:rPr>
          <w:rFonts w:ascii="Times New Roman"/>
          <w:b w:val="false"/>
          <w:i w:val="false"/>
          <w:color w:val="000000"/>
          <w:sz w:val="28"/>
        </w:rPr>
        <w:t>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xml:space="preserve">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қосалқы шаруашылығының бар – жоғы туралы мәліметтер. </w:t>
      </w:r>
      <w:r>
        <w:br/>
      </w:r>
      <w:r>
        <w:rPr>
          <w:rFonts w:ascii="Times New Roman"/>
          <w:b w:val="false"/>
          <w:i w:val="false"/>
          <w:color w:val="000000"/>
          <w:sz w:val="28"/>
        </w:rPr>
        <w:t>
</w:t>
      </w:r>
    </w:p>
    <w:bookmarkStart w:name="z77" w:id="13"/>
    <w:p>
      <w:pPr>
        <w:spacing w:after="0"/>
        <w:ind w:left="0"/>
        <w:jc w:val="both"/>
      </w:pPr>
      <w:r>
        <w:rPr>
          <w:rFonts w:ascii="Times New Roman"/>
          <w:b w:val="false"/>
          <w:i w:val="false"/>
          <w:color w:val="000000"/>
          <w:sz w:val="28"/>
        </w:rPr>
        <w:t xml:space="preserve">
      Уәкілетті орган құжаттардың электрондық көшірмелері мен мәліметтердің сапасын және олардың өтініш беруші ұсынған құжаттардың түпнұсқасына сәйкестігін қамтамасыз етеді. </w:t>
      </w:r>
    </w:p>
    <w:bookmarkEnd w:id="1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Өтініш беруші тиісті құжаттарды ұсынғаннан кейін уәкілетті органның қызметкері өтініш берушінің және отбасы мүшелерінің жеке сәйкестендіру нөмірі бойынша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ақпараттық жүйелерге сұрау салуды қалыптастырады.</w:t>
      </w:r>
      <w:r>
        <w:br/>
      </w:r>
      <w:r>
        <w:rPr>
          <w:rFonts w:ascii="Times New Roman"/>
          <w:b w:val="false"/>
          <w:i w:val="false"/>
          <w:color w:val="000000"/>
          <w:sz w:val="28"/>
        </w:rPr>
        <w:t>
</w:t>
      </w:r>
    </w:p>
    <w:bookmarkStart w:name="z79" w:id="14"/>
    <w:p>
      <w:pPr>
        <w:spacing w:after="0"/>
        <w:ind w:left="0"/>
        <w:jc w:val="both"/>
      </w:pPr>
      <w:r>
        <w:rPr>
          <w:rFonts w:ascii="Times New Roman"/>
          <w:b w:val="false"/>
          <w:i w:val="false"/>
          <w:color w:val="000000"/>
          <w:sz w:val="28"/>
        </w:rPr>
        <w:t xml:space="preserve">
      Мемлекеттік органдар және (немесе) ұйымдар сұратылған мәліметтерді растайтын электрондық құжаттарды ұсынған кезде уәкілетті орган өтінішті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журналға тіркейді, содан кейін өтініш берушіге құжаттардың қабылданғаны туралы белгісі бар үзбелі талон беріледі.</w:t>
      </w:r>
    </w:p>
    <w:bookmarkEnd w:id="14"/>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 xml:space="preserve"> Уәкілетті орган немесе ауылдық округ әкімі құжаттарды алған күннен бастап екі жұмыс күні ішінде іс макетін қалыптастырады және әлеуметтік келісімшарт негізінде төленетін ШАК алуға үміткердің материалдық жағдайына тексеру жүргізу үшін учаскелік комиссияларға береді.</w:t>
      </w:r>
      <w:r>
        <w:br/>
      </w:r>
      <w:r>
        <w:rPr>
          <w:rFonts w:ascii="Times New Roman"/>
          <w:b w:val="false"/>
          <w:i w:val="false"/>
          <w:color w:val="000000"/>
          <w:sz w:val="28"/>
        </w:rPr>
        <w:t xml:space="preserve">
      22. </w:t>
      </w:r>
      <w:r>
        <w:rPr>
          <w:rFonts w:ascii="Times New Roman"/>
          <w:b w:val="false"/>
          <w:i w:val="false"/>
          <w:color w:val="000000"/>
          <w:sz w:val="28"/>
        </w:rPr>
        <w:t xml:space="preserve"> Учаскелік комиссиялар құжаттар келіп түскен күннен бастап үш жұмыс күні ішінде өтініш берушінің материалдық жағдайына тексеру жүргізеді,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тексеру актісін жасайды,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учаскелік комиссияның қорытындысын дайындайды және оны уәкілетті органға немесе ауылдық округ әкіміне береді.</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23. </w:t>
      </w:r>
      <w:r>
        <w:rPr>
          <w:rFonts w:ascii="Times New Roman"/>
          <w:b w:val="false"/>
          <w:i w:val="false"/>
          <w:color w:val="000000"/>
          <w:sz w:val="28"/>
        </w:rPr>
        <w:t xml:space="preserve">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 </w:t>
      </w:r>
      <w:r>
        <w:br/>
      </w:r>
      <w:r>
        <w:rPr>
          <w:rFonts w:ascii="Times New Roman"/>
          <w:b w:val="false"/>
          <w:i w:val="false"/>
          <w:color w:val="000000"/>
          <w:sz w:val="28"/>
        </w:rPr>
        <w:t xml:space="preserve">
      24. </w:t>
      </w:r>
      <w:r>
        <w:rPr>
          <w:rFonts w:ascii="Times New Roman"/>
          <w:b w:val="false"/>
          <w:i w:val="false"/>
          <w:color w:val="000000"/>
          <w:sz w:val="28"/>
        </w:rPr>
        <w:t xml:space="preserve"> Уәкілетті орган:</w:t>
      </w:r>
      <w:r>
        <w:br/>
      </w:r>
      <w:r>
        <w:rPr>
          <w:rFonts w:ascii="Times New Roman"/>
          <w:b w:val="false"/>
          <w:i w:val="false"/>
          <w:color w:val="000000"/>
          <w:sz w:val="28"/>
        </w:rPr>
        <w:t>
      </w:t>
      </w:r>
      <w:r>
        <w:rPr>
          <w:rFonts w:ascii="Times New Roman"/>
          <w:b w:val="false"/>
          <w:i w:val="false"/>
          <w:color w:val="000000"/>
          <w:sz w:val="28"/>
        </w:rPr>
        <w:t xml:space="preserve">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 </w:t>
      </w:r>
      <w:r>
        <w:br/>
      </w:r>
      <w:r>
        <w:rPr>
          <w:rFonts w:ascii="Times New Roman"/>
          <w:b w:val="false"/>
          <w:i w:val="false"/>
          <w:color w:val="000000"/>
          <w:sz w:val="28"/>
        </w:rPr>
        <w:t>
      </w:t>
      </w:r>
      <w:r>
        <w:rPr>
          <w:rFonts w:ascii="Times New Roman"/>
          <w:b w:val="false"/>
          <w:i w:val="false"/>
          <w:color w:val="000000"/>
          <w:sz w:val="28"/>
        </w:rPr>
        <w:t xml:space="preserve">2) ШАК-ке құқығы айқындалғаннан кейін бір жұмыс күні ішінде осы Қағидалардың 38-тармағында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p>
    <w:bookmarkStart w:name="z86" w:id="15"/>
    <w:p>
      <w:pPr>
        <w:spacing w:after="0"/>
        <w:ind w:left="0"/>
        <w:jc w:val="both"/>
      </w:pP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 </w:t>
      </w:r>
      <w:r>
        <w:br/>
      </w:r>
      <w:r>
        <w:rPr>
          <w:rFonts w:ascii="Times New Roman"/>
          <w:b w:val="false"/>
          <w:i w:val="false"/>
          <w:color w:val="000000"/>
          <w:sz w:val="28"/>
        </w:rPr>
        <w:t>
      </w:t>
      </w:r>
      <w:r>
        <w:rPr>
          <w:rFonts w:ascii="Times New Roman"/>
          <w:b w:val="false"/>
          <w:i w:val="false"/>
          <w:color w:val="000000"/>
          <w:sz w:val="28"/>
        </w:rPr>
        <w:t xml:space="preserve">4) отбасының белсенділігін арттырудың әлеуметтік келісімшарты жасалған күні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ШАК тағайындау (тағайындаудан бас тарту) туралы шешім қабылдайды және ШАК тағайындаудан бас тарту туралы шешім қабылданған жағдайда, өтініш берушіге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бас тарту туралы (себептерін көрсете отырып) хабарлама жібереді.</w:t>
      </w:r>
      <w:r>
        <w:br/>
      </w:r>
      <w:r>
        <w:rPr>
          <w:rFonts w:ascii="Times New Roman"/>
          <w:b w:val="false"/>
          <w:i w:val="false"/>
          <w:color w:val="000000"/>
          <w:sz w:val="28"/>
        </w:rPr>
        <w:t xml:space="preserve">
      25. </w:t>
      </w:r>
      <w:r>
        <w:rPr>
          <w:rFonts w:ascii="Times New Roman"/>
          <w:b w:val="false"/>
          <w:i w:val="false"/>
          <w:color w:val="000000"/>
          <w:sz w:val="28"/>
        </w:rPr>
        <w:t xml:space="preserve"> Өмірлік қиын жағдай туындаған кезде, ШАК-ты қоспағанда,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зерделеу жүргізу үшін учаскелік комиссияға жібереді.</w:t>
      </w:r>
      <w:r>
        <w:br/>
      </w:r>
      <w:r>
        <w:rPr>
          <w:rFonts w:ascii="Times New Roman"/>
          <w:b w:val="false"/>
          <w:i w:val="false"/>
          <w:color w:val="000000"/>
          <w:sz w:val="28"/>
        </w:rPr>
        <w:t xml:space="preserve">
      26. </w:t>
      </w:r>
      <w:r>
        <w:rPr>
          <w:rFonts w:ascii="Times New Roman"/>
          <w:b w:val="false"/>
          <w:i w:val="false"/>
          <w:color w:val="000000"/>
          <w:sz w:val="28"/>
        </w:rPr>
        <w:t xml:space="preserve">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27. </w:t>
      </w:r>
      <w:r>
        <w:rPr>
          <w:rFonts w:ascii="Times New Roman"/>
          <w:b w:val="false"/>
          <w:i w:val="false"/>
          <w:color w:val="000000"/>
          <w:sz w:val="28"/>
        </w:rPr>
        <w:t xml:space="preserve">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құзырлы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28. </w:t>
      </w:r>
      <w:r>
        <w:rPr>
          <w:rFonts w:ascii="Times New Roman"/>
          <w:b w:val="false"/>
          <w:i w:val="false"/>
          <w:color w:val="000000"/>
          <w:sz w:val="28"/>
        </w:rPr>
        <w:t xml:space="preserve"> Уәкілетті орган, ШАК-ты қоспағанда,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29. </w:t>
      </w:r>
      <w:r>
        <w:rPr>
          <w:rFonts w:ascii="Times New Roman"/>
          <w:b w:val="false"/>
          <w:i w:val="false"/>
          <w:color w:val="000000"/>
          <w:sz w:val="28"/>
        </w:rPr>
        <w:t xml:space="preserve">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30. </w:t>
      </w:r>
      <w:r>
        <w:rPr>
          <w:rFonts w:ascii="Times New Roman"/>
          <w:b w:val="false"/>
          <w:i w:val="false"/>
          <w:color w:val="000000"/>
          <w:sz w:val="28"/>
        </w:rPr>
        <w:t xml:space="preserve"> Уәкілетті орган, ШАК-ты қоспағанда,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31. </w:t>
      </w:r>
      <w:r>
        <w:rPr>
          <w:rFonts w:ascii="Times New Roman"/>
          <w:b w:val="false"/>
          <w:i w:val="false"/>
          <w:color w:val="000000"/>
          <w:sz w:val="28"/>
        </w:rPr>
        <w:t xml:space="preserve">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осы Қағиданың </w:t>
      </w:r>
      <w:r>
        <w:rPr>
          <w:rFonts w:ascii="Times New Roman"/>
          <w:b w:val="false"/>
          <w:i w:val="false"/>
          <w:color w:val="000000"/>
          <w:sz w:val="28"/>
        </w:rPr>
        <w:t>13-қосымшасына</w:t>
      </w:r>
      <w:r>
        <w:rPr>
          <w:rFonts w:ascii="Times New Roman"/>
          <w:b w:val="false"/>
          <w:i w:val="false"/>
          <w:color w:val="000000"/>
          <w:sz w:val="28"/>
        </w:rPr>
        <w:t xml:space="preserve"> сәйкес жазбаша хабардар етеді.</w:t>
      </w:r>
      <w:r>
        <w:br/>
      </w:r>
      <w:r>
        <w:rPr>
          <w:rFonts w:ascii="Times New Roman"/>
          <w:b w:val="false"/>
          <w:i w:val="false"/>
          <w:color w:val="000000"/>
          <w:sz w:val="28"/>
        </w:rPr>
        <w:t xml:space="preserve">
      32. </w:t>
      </w:r>
      <w:r>
        <w:rPr>
          <w:rFonts w:ascii="Times New Roman"/>
          <w:b w:val="false"/>
          <w:i w:val="false"/>
          <w:color w:val="000000"/>
          <w:sz w:val="28"/>
        </w:rPr>
        <w:t xml:space="preserve">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33. </w:t>
      </w:r>
      <w:r>
        <w:rPr>
          <w:rFonts w:ascii="Times New Roman"/>
          <w:b w:val="false"/>
          <w:i w:val="false"/>
          <w:color w:val="000000"/>
          <w:sz w:val="28"/>
        </w:rPr>
        <w:t xml:space="preserve">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 xml:space="preserve">1) өтініш беруші осы Қағиданың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көрсетілген құжаттарда толық емес және (немесе) дәйексіз мәліметтер ұсынған;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34. </w:t>
      </w:r>
      <w:r>
        <w:rPr>
          <w:rFonts w:ascii="Times New Roman"/>
          <w:b w:val="false"/>
          <w:i w:val="false"/>
          <w:color w:val="000000"/>
          <w:sz w:val="28"/>
        </w:rPr>
        <w:t xml:space="preserve"> Әлеуметтік көмек ұсынуға шығындарды қаржыландыру қаланың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102" w:id="16"/>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16"/>
    <w:p>
      <w:pPr>
        <w:spacing w:after="0"/>
        <w:ind w:left="0"/>
        <w:jc w:val="both"/>
      </w:pPr>
      <w:r>
        <w:rPr>
          <w:rFonts w:ascii="Times New Roman"/>
          <w:b w:val="false"/>
          <w:i w:val="false"/>
          <w:color w:val="000000"/>
          <w:sz w:val="28"/>
        </w:rPr>
        <w:t xml:space="preserve">
      35.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(нормативтік құқықтық актілердің мемлекеттік тіркеу тізілімінде № 13773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отбасының белсенділігін арттырудың әлеуметтік келісімшартын және отбасына көмектің жеке жоспарын жасау үшін шақыртады.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36. </w:t>
      </w:r>
      <w:r>
        <w:rPr>
          <w:rFonts w:ascii="Times New Roman"/>
          <w:b w:val="false"/>
          <w:i w:val="false"/>
          <w:color w:val="000000"/>
          <w:sz w:val="28"/>
        </w:rPr>
        <w:t xml:space="preserve">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w:t>
      </w:r>
    </w:p>
    <w:bookmarkStart w:name="z105" w:id="17"/>
    <w:p>
      <w:pPr>
        <w:spacing w:after="0"/>
        <w:ind w:left="0"/>
        <w:jc w:val="both"/>
      </w:pPr>
      <w:r>
        <w:rPr>
          <w:rFonts w:ascii="Times New Roman"/>
          <w:b w:val="false"/>
          <w:i w:val="false"/>
          <w:color w:val="000000"/>
          <w:sz w:val="28"/>
        </w:rPr>
        <w:t xml:space="preserve">
      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 </w:t>
      </w:r>
    </w:p>
    <w:bookmarkEnd w:id="17"/>
    <w:p>
      <w:pPr>
        <w:spacing w:after="0"/>
        <w:ind w:left="0"/>
        <w:jc w:val="left"/>
      </w:pPr>
      <w:r>
        <w:rPr>
          <w:rFonts w:ascii="Times New Roman"/>
          <w:b w:val="false"/>
          <w:i w:val="false"/>
          <w:color w:val="000000"/>
          <w:sz w:val="28"/>
        </w:rPr>
        <w:t xml:space="preserve">
      37. </w:t>
      </w:r>
      <w:r>
        <w:rPr>
          <w:rFonts w:ascii="Times New Roman"/>
          <w:b w:val="false"/>
          <w:i w:val="false"/>
          <w:color w:val="000000"/>
          <w:sz w:val="28"/>
        </w:rPr>
        <w:t xml:space="preserve"> Жұмыспен қамтуға жәрдемдесудің мемлекеттік шаралары ауылдық кәсіпкерлікті дамытуды,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шаралар арқылы отбасының еңбекке қабілетті мүшелерін жұмыспен қамтуды қамтамасыз етуді көздейді.</w:t>
      </w:r>
      <w:r>
        <w:br/>
      </w:r>
      <w:r>
        <w:rPr>
          <w:rFonts w:ascii="Times New Roman"/>
          <w:b w:val="false"/>
          <w:i w:val="false"/>
          <w:color w:val="000000"/>
          <w:sz w:val="28"/>
        </w:rPr>
        <w:t xml:space="preserve">
      38. </w:t>
      </w:r>
      <w:r>
        <w:rPr>
          <w:rFonts w:ascii="Times New Roman"/>
          <w:b w:val="false"/>
          <w:i w:val="false"/>
          <w:color w:val="000000"/>
          <w:sz w:val="28"/>
        </w:rPr>
        <w:t xml:space="preserve"> Жұмыспен қамтуға жәрдемдесудің мемлекеттік шараларына қатысу:</w:t>
      </w:r>
      <w:r>
        <w:br/>
      </w:r>
      <w:r>
        <w:rPr>
          <w:rFonts w:ascii="Times New Roman"/>
          <w:b w:val="false"/>
          <w:i w:val="false"/>
          <w:color w:val="000000"/>
          <w:sz w:val="28"/>
        </w:rPr>
        <w:t>
</w:t>
      </w:r>
    </w:p>
    <w:bookmarkStart w:name="z108" w:id="18"/>
    <w:p>
      <w:pPr>
        <w:spacing w:after="0"/>
        <w:ind w:left="0"/>
        <w:jc w:val="both"/>
      </w:pPr>
      <w:r>
        <w:rPr>
          <w:rFonts w:ascii="Times New Roman"/>
          <w:b w:val="false"/>
          <w:i w:val="false"/>
          <w:color w:val="000000"/>
          <w:sz w:val="28"/>
        </w:rPr>
        <w:t xml:space="preserve">
      стационарлық, амбулаторлық емделу (тиісті медициналық ұйымдардан растайтын құжаттар ұсынған кезде) кезеңінде; </w:t>
      </w:r>
    </w:p>
    <w:bookmarkEnd w:id="18"/>
    <w:bookmarkStart w:name="z109" w:id="19"/>
    <w:p>
      <w:pPr>
        <w:spacing w:after="0"/>
        <w:ind w:left="0"/>
        <w:jc w:val="both"/>
      </w:pPr>
      <w:r>
        <w:rPr>
          <w:rFonts w:ascii="Times New Roman"/>
          <w:b w:val="false"/>
          <w:i w:val="false"/>
          <w:color w:val="000000"/>
          <w:sz w:val="28"/>
        </w:rPr>
        <w:t xml:space="preserve">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 </w:t>
      </w:r>
    </w:p>
    <w:bookmarkEnd w:id="19"/>
    <w:p>
      <w:pPr>
        <w:spacing w:after="0"/>
        <w:ind w:left="0"/>
        <w:jc w:val="left"/>
      </w:pPr>
      <w:r>
        <w:rPr>
          <w:rFonts w:ascii="Times New Roman"/>
          <w:b w:val="false"/>
          <w:i w:val="false"/>
          <w:color w:val="000000"/>
          <w:sz w:val="28"/>
        </w:rPr>
        <w:t xml:space="preserve">
      39. </w:t>
      </w:r>
      <w:r>
        <w:rPr>
          <w:rFonts w:ascii="Times New Roman"/>
          <w:b w:val="false"/>
          <w:i w:val="false"/>
          <w:color w:val="000000"/>
          <w:sz w:val="28"/>
        </w:rPr>
        <w:t xml:space="preserve"> Отбасының белсенділігін арттырудың әлеуметтік келісімшарты 6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r>
        <w:br/>
      </w:r>
      <w:r>
        <w:rPr>
          <w:rFonts w:ascii="Times New Roman"/>
          <w:b w:val="false"/>
          <w:i w:val="false"/>
          <w:color w:val="000000"/>
          <w:sz w:val="28"/>
        </w:rPr>
        <w:t>
</w:t>
      </w:r>
    </w:p>
    <w:bookmarkStart w:name="z111" w:id="20"/>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p>
    <w:bookmarkEnd w:id="20"/>
    <w:p>
      <w:pPr>
        <w:spacing w:after="0"/>
        <w:ind w:left="0"/>
        <w:jc w:val="left"/>
      </w:pPr>
      <w:r>
        <w:rPr>
          <w:rFonts w:ascii="Times New Roman"/>
          <w:b w:val="false"/>
          <w:i w:val="false"/>
          <w:color w:val="000000"/>
          <w:sz w:val="28"/>
        </w:rPr>
        <w:t xml:space="preserve">
      40. </w:t>
      </w:r>
      <w:r>
        <w:rPr>
          <w:rFonts w:ascii="Times New Roman"/>
          <w:b w:val="false"/>
          <w:i w:val="false"/>
          <w:color w:val="000000"/>
          <w:sz w:val="28"/>
        </w:rPr>
        <w:t xml:space="preserve"> Отбасының белсенділігін арттырудың әлеуметтік келісімшарты екі данадан жасалады, оның біреуі өтініш берушіге беріліп, осы Қағиданың </w:t>
      </w:r>
      <w:r>
        <w:rPr>
          <w:rFonts w:ascii="Times New Roman"/>
          <w:b w:val="false"/>
          <w:i w:val="false"/>
          <w:color w:val="000000"/>
          <w:sz w:val="28"/>
        </w:rPr>
        <w:t>14 қосымшасына</w:t>
      </w:r>
      <w:r>
        <w:rPr>
          <w:rFonts w:ascii="Times New Roman"/>
          <w:b w:val="false"/>
          <w:i w:val="false"/>
          <w:color w:val="000000"/>
          <w:sz w:val="28"/>
        </w:rPr>
        <w:t xml:space="preserve"> сәйкес тіркеу журналына қол қойғызылады, екіншісі – уәкілетті органда сақталады. </w:t>
      </w:r>
      <w:r>
        <w:br/>
      </w:r>
      <w:r>
        <w:rPr>
          <w:rFonts w:ascii="Times New Roman"/>
          <w:b w:val="false"/>
          <w:i w:val="false"/>
          <w:color w:val="000000"/>
          <w:sz w:val="28"/>
        </w:rPr>
        <w:t xml:space="preserve">
      41. </w:t>
      </w:r>
      <w:r>
        <w:rPr>
          <w:rFonts w:ascii="Times New Roman"/>
          <w:b w:val="false"/>
          <w:i w:val="false"/>
          <w:color w:val="000000"/>
          <w:sz w:val="28"/>
        </w:rPr>
        <w:t xml:space="preserve"> Отбасының белсенділігін арттырудың әлеуметтік келісімшарты бойынша міндеттемелердің орындалу мониторингісі оны жасаған органмен жүзеге асырылады.</w:t>
      </w:r>
      <w:r>
        <w:br/>
      </w:r>
      <w:r>
        <w:rPr>
          <w:rFonts w:ascii="Times New Roman"/>
          <w:b w:val="false"/>
          <w:i w:val="false"/>
          <w:color w:val="000000"/>
          <w:sz w:val="28"/>
        </w:rPr>
        <w:t xml:space="preserve">
      42. </w:t>
      </w:r>
      <w:r>
        <w:rPr>
          <w:rFonts w:ascii="Times New Roman"/>
          <w:b w:val="false"/>
          <w:i w:val="false"/>
          <w:color w:val="000000"/>
          <w:sz w:val="28"/>
        </w:rPr>
        <w:t xml:space="preserve"> Уәкілетті орган отбасының белсенділігін арттырудың әлеуметтік келісімшартының барлық бағытында сүйемелдеу және жеке жоспардың орындалуын бақылау, содай-ақ оның тиімділігін бағалауды жүзеге асырады.</w:t>
      </w:r>
      <w:r>
        <w:br/>
      </w:r>
      <w:r>
        <w:rPr>
          <w:rFonts w:ascii="Times New Roman"/>
          <w:b w:val="false"/>
          <w:i w:val="false"/>
          <w:color w:val="000000"/>
          <w:sz w:val="28"/>
        </w:rPr>
        <w:t>
</w:t>
      </w:r>
    </w:p>
    <w:bookmarkStart w:name="z115" w:id="21"/>
    <w:p>
      <w:pPr>
        <w:spacing w:after="0"/>
        <w:ind w:left="0"/>
        <w:jc w:val="left"/>
      </w:pPr>
      <w:r>
        <w:rPr>
          <w:rFonts w:ascii="Times New Roman"/>
          <w:b/>
          <w:i w:val="false"/>
          <w:color w:val="000000"/>
        </w:rPr>
        <w:t xml:space="preserve"> 5. Көрсетілетін әлеуметтік көмекті тоқтату және қайтару үшін негіздемелер</w:t>
      </w:r>
    </w:p>
    <w:bookmarkEnd w:id="21"/>
    <w:bookmarkStart w:name="z116" w:id="22"/>
    <w:p>
      <w:pPr>
        <w:spacing w:after="0"/>
        <w:ind w:left="0"/>
        <w:jc w:val="both"/>
      </w:pPr>
      <w:r>
        <w:rPr>
          <w:rFonts w:ascii="Times New Roman"/>
          <w:b w:val="false"/>
          <w:i w:val="false"/>
          <w:color w:val="000000"/>
          <w:sz w:val="28"/>
        </w:rPr>
        <w:t>
      43.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5) "Өрлеу"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w:t>
      </w:r>
      <w:r>
        <w:br/>
      </w:r>
      <w:r>
        <w:rPr>
          <w:rFonts w:ascii="Times New Roman"/>
          <w:b w:val="false"/>
          <w:i w:val="false"/>
          <w:color w:val="000000"/>
          <w:sz w:val="28"/>
        </w:rPr>
        <w:t>
      </w:t>
      </w:r>
      <w:r>
        <w:rPr>
          <w:rFonts w:ascii="Times New Roman"/>
          <w:b w:val="false"/>
          <w:i w:val="false"/>
          <w:color w:val="000000"/>
          <w:sz w:val="28"/>
        </w:rPr>
        <w:t>6) жалған мәліметтер беруіне байланысты отбасының белсенділігін арттыру әлеуметтік келісімшартының бұзылуы;</w:t>
      </w:r>
      <w:r>
        <w:br/>
      </w:r>
      <w:r>
        <w:rPr>
          <w:rFonts w:ascii="Times New Roman"/>
          <w:b w:val="false"/>
          <w:i w:val="false"/>
          <w:color w:val="000000"/>
          <w:sz w:val="28"/>
        </w:rPr>
        <w:t>
      </w:t>
      </w:r>
      <w:r>
        <w:rPr>
          <w:rFonts w:ascii="Times New Roman"/>
          <w:b w:val="false"/>
          <w:i w:val="false"/>
          <w:color w:val="000000"/>
          <w:sz w:val="28"/>
        </w:rPr>
        <w:t xml:space="preserve">7) алушының банктiк шоты бойынша үш айдан астам қозғалыстардың болмауы; </w:t>
      </w:r>
      <w:r>
        <w:br/>
      </w:r>
      <w:r>
        <w:rPr>
          <w:rFonts w:ascii="Times New Roman"/>
          <w:b w:val="false"/>
          <w:i w:val="false"/>
          <w:color w:val="000000"/>
          <w:sz w:val="28"/>
        </w:rPr>
        <w:t>
      </w:t>
      </w:r>
      <w:r>
        <w:rPr>
          <w:rFonts w:ascii="Times New Roman"/>
          <w:b w:val="false"/>
          <w:i w:val="false"/>
          <w:color w:val="000000"/>
          <w:sz w:val="28"/>
        </w:rPr>
        <w:t>8)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w:t>
      </w:r>
      <w:r>
        <w:br/>
      </w:r>
      <w:r>
        <w:rPr>
          <w:rFonts w:ascii="Times New Roman"/>
          <w:b w:val="false"/>
          <w:i w:val="false"/>
          <w:color w:val="000000"/>
          <w:sz w:val="28"/>
        </w:rPr>
        <w:t>
      </w:t>
      </w:r>
      <w:r>
        <w:rPr>
          <w:rFonts w:ascii="Times New Roman"/>
          <w:b w:val="false"/>
          <w:i w:val="false"/>
          <w:color w:val="000000"/>
          <w:sz w:val="28"/>
        </w:rPr>
        <w:t xml:space="preserve">9) қайтыс болған немесе қайтыс болды деп жарияланған адамдар туралы мәліметтердің, оның ішінде "Жеке тұлғалар" мемлекеттік дерекқорынан келіп түсуі; </w:t>
      </w:r>
      <w:r>
        <w:br/>
      </w:r>
      <w:r>
        <w:rPr>
          <w:rFonts w:ascii="Times New Roman"/>
          <w:b w:val="false"/>
          <w:i w:val="false"/>
          <w:color w:val="000000"/>
          <w:sz w:val="28"/>
        </w:rPr>
        <w:t>
      </w:t>
      </w:r>
      <w:r>
        <w:rPr>
          <w:rFonts w:ascii="Times New Roman"/>
          <w:b w:val="false"/>
          <w:i w:val="false"/>
          <w:color w:val="000000"/>
          <w:sz w:val="28"/>
        </w:rPr>
        <w:t>10) жеке басын куәландыратын құжаттың қолданылу мерзімінің өтіп кетуі;</w:t>
      </w:r>
      <w:r>
        <w:br/>
      </w:r>
      <w:r>
        <w:rPr>
          <w:rFonts w:ascii="Times New Roman"/>
          <w:b w:val="false"/>
          <w:i w:val="false"/>
          <w:color w:val="000000"/>
          <w:sz w:val="28"/>
        </w:rPr>
        <w:t>
      </w:t>
      </w:r>
      <w:r>
        <w:rPr>
          <w:rFonts w:ascii="Times New Roman"/>
          <w:b w:val="false"/>
          <w:i w:val="false"/>
          <w:color w:val="000000"/>
          <w:sz w:val="28"/>
        </w:rPr>
        <w:t>11)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r>
        <w:br/>
      </w:r>
      <w:r>
        <w:rPr>
          <w:rFonts w:ascii="Times New Roman"/>
          <w:b w:val="false"/>
          <w:i w:val="false"/>
          <w:color w:val="000000"/>
          <w:sz w:val="28"/>
        </w:rPr>
        <w:t>
      </w:t>
      </w:r>
      <w:r>
        <w:rPr>
          <w:rFonts w:ascii="Times New Roman"/>
          <w:b w:val="false"/>
          <w:i w:val="false"/>
          <w:color w:val="000000"/>
          <w:sz w:val="28"/>
        </w:rPr>
        <w:t>12) қамқоршылықтан (қорғаншылықтан) босатылған және шеттетілген адамдар туралы мәліметтердің түсуі.</w:t>
      </w:r>
    </w:p>
    <w:bookmarkEnd w:id="22"/>
    <w:bookmarkStart w:name="z129" w:id="23"/>
    <w:p>
      <w:pPr>
        <w:spacing w:after="0"/>
        <w:ind w:left="0"/>
        <w:jc w:val="both"/>
      </w:pPr>
      <w:r>
        <w:rPr>
          <w:rFonts w:ascii="Times New Roman"/>
          <w:b w:val="false"/>
          <w:i w:val="false"/>
          <w:color w:val="000000"/>
          <w:sz w:val="28"/>
        </w:rPr>
        <w:t xml:space="preserve">
      Уәкiлеттi орган ШАК төлемдерін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шешімнің негізінде тоқтатады.</w:t>
      </w:r>
    </w:p>
    <w:bookmarkEnd w:id="23"/>
    <w:bookmarkStart w:name="z130" w:id="24"/>
    <w:p>
      <w:pPr>
        <w:spacing w:after="0"/>
        <w:ind w:left="0"/>
        <w:jc w:val="both"/>
      </w:pPr>
      <w:r>
        <w:rPr>
          <w:rFonts w:ascii="Times New Roman"/>
          <w:b w:val="false"/>
          <w:i w:val="false"/>
          <w:color w:val="000000"/>
          <w:sz w:val="28"/>
        </w:rPr>
        <w:t xml:space="preserve">
      Бұл ретте, ШАК-ты заңсыз тағайындауға әкеп соқтырған жалған мәліметтер ұсынғаны анықталған жағдайда адамға (отбасына) ШАК төлеу оның тағайындалу кезеңіне тоқтатылады. </w:t>
      </w:r>
    </w:p>
    <w:bookmarkEnd w:id="24"/>
    <w:bookmarkStart w:name="z131" w:id="25"/>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25"/>
    <w:p>
      <w:pPr>
        <w:spacing w:after="0"/>
        <w:ind w:left="0"/>
        <w:jc w:val="left"/>
      </w:pPr>
      <w:r>
        <w:rPr>
          <w:rFonts w:ascii="Times New Roman"/>
          <w:b w:val="false"/>
          <w:i w:val="false"/>
          <w:color w:val="000000"/>
          <w:sz w:val="28"/>
        </w:rPr>
        <w:t>
      44.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5-1. Есеп беру тәртібі.</w:t>
      </w:r>
    </w:p>
    <w:p>
      <w:pPr>
        <w:spacing w:after="0"/>
        <w:ind w:left="0"/>
        <w:jc w:val="both"/>
      </w:pPr>
      <w:r>
        <w:rPr>
          <w:rFonts w:ascii="Times New Roman"/>
          <w:b w:val="false"/>
          <w:i w:val="false"/>
          <w:color w:val="ff0000"/>
          <w:sz w:val="28"/>
        </w:rPr>
        <w:t xml:space="preserve">
      Ескерту. Шешім 5-1 тарауымен толықтырылды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44-1. Отбасының белсенділігін арттыру бойынша жасалған әлеуметтік келісімшарттары мен әлеуметтік келісімшарттар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сайынғы есептер 16, 17, 18, 19-қосымшаларға сәйкес нысандар бойынша толтырылады.</w:t>
      </w:r>
    </w:p>
    <w:bookmarkStart w:name="z133" w:id="26"/>
    <w:p>
      <w:pPr>
        <w:spacing w:after="0"/>
        <w:ind w:left="0"/>
        <w:jc w:val="left"/>
      </w:pPr>
      <w:r>
        <w:rPr>
          <w:rFonts w:ascii="Times New Roman"/>
          <w:b/>
          <w:i w:val="false"/>
          <w:color w:val="000000"/>
        </w:rPr>
        <w:t xml:space="preserve"> 6. Қорытынды ереже</w:t>
      </w:r>
    </w:p>
    <w:bookmarkEnd w:id="26"/>
    <w:bookmarkStart w:name="z134" w:id="27"/>
    <w:p>
      <w:pPr>
        <w:spacing w:after="0"/>
        <w:ind w:left="0"/>
        <w:jc w:val="both"/>
      </w:pPr>
      <w:r>
        <w:rPr>
          <w:rFonts w:ascii="Times New Roman"/>
          <w:b w:val="false"/>
          <w:i w:val="false"/>
          <w:color w:val="000000"/>
          <w:sz w:val="28"/>
        </w:rPr>
        <w:t>
      45. Әлеуметтік көмек көрсету мониторингі мен есепке алуды уәкілетті орган "Е-Собес" және "Әлеуметтік көмек" автоматтандырылған ақпараттық жүйелерінің дерекқорын пайдалана отырып жүргізеді.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 үшін әңгімелесу парағы</w:t>
      </w:r>
    </w:p>
    <w:p>
      <w:pPr>
        <w:spacing w:after="0"/>
        <w:ind w:left="0"/>
        <w:jc w:val="both"/>
      </w:pPr>
      <w:r>
        <w:rPr>
          <w:rFonts w:ascii="Times New Roman"/>
          <w:b w:val="false"/>
          <w:i w:val="false"/>
          <w:color w:val="000000"/>
          <w:sz w:val="28"/>
        </w:rPr>
        <w:t>
      Үміткердің тегі, аты, әкесінің аты (бар болса) __________________________________</w:t>
      </w:r>
      <w:r>
        <w:br/>
      </w:r>
      <w:r>
        <w:rPr>
          <w:rFonts w:ascii="Times New Roman"/>
          <w:b w:val="false"/>
          <w:i w:val="false"/>
          <w:color w:val="000000"/>
          <w:sz w:val="28"/>
        </w:rPr>
        <w:t>Жұмыспен қамту және әлеуметтік бағдарламалар бөлімі маманының тегі, аты, әкесінің аты (бар болса) _______________________________________________________________________________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жүгінген күн _________________________________________________________</w:t>
      </w:r>
      <w:r>
        <w:br/>
      </w:r>
      <w:r>
        <w:rPr>
          <w:rFonts w:ascii="Times New Roman"/>
          <w:b w:val="false"/>
          <w:i w:val="false"/>
          <w:color w:val="000000"/>
          <w:sz w:val="28"/>
        </w:rPr>
        <w:t>Отбасының (жалғыз тұратын азаматтың (азаматшаның) сипаттамасы: 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мүшелеріндегі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Үміткер: ________________________________________________________________</w:t>
      </w:r>
    </w:p>
    <w:p>
      <w:pPr>
        <w:spacing w:after="0"/>
        <w:ind w:left="0"/>
        <w:jc w:val="both"/>
      </w:pPr>
      <w:r>
        <w:rPr>
          <w:rFonts w:ascii="Times New Roman"/>
          <w:b w:val="false"/>
          <w:i w:val="false"/>
          <w:color w:val="000000"/>
          <w:sz w:val="28"/>
        </w:rPr>
        <w:t>
      Зайыбы (жұбайы): ________________________________________________________</w:t>
      </w:r>
    </w:p>
    <w:p>
      <w:pPr>
        <w:spacing w:after="0"/>
        <w:ind w:left="0"/>
        <w:jc w:val="both"/>
      </w:pPr>
      <w:r>
        <w:rPr>
          <w:rFonts w:ascii="Times New Roman"/>
          <w:b w:val="false"/>
          <w:i w:val="false"/>
          <w:color w:val="000000"/>
          <w:sz w:val="28"/>
        </w:rPr>
        <w:t>
      Отбасының басқа да ересек мүшелері: ___________________________________________</w:t>
      </w:r>
    </w:p>
    <w:p>
      <w:pPr>
        <w:spacing w:after="0"/>
        <w:ind w:left="0"/>
        <w:jc w:val="both"/>
      </w:pPr>
      <w:r>
        <w:rPr>
          <w:rFonts w:ascii="Times New Roman"/>
          <w:b w:val="false"/>
          <w:i w:val="false"/>
          <w:color w:val="000000"/>
          <w:sz w:val="28"/>
        </w:rPr>
        <w:t>
      Отбасы мүшелері арасындағы қарым-қатынас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Отбасындағы қиындықтар 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Проблемалар (бүгінгі күнгі қиындықтар)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қалауы 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Басқа 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Тараптардың қолы:</w:t>
      </w:r>
    </w:p>
    <w:p>
      <w:pPr>
        <w:spacing w:after="0"/>
        <w:ind w:left="0"/>
        <w:jc w:val="both"/>
      </w:pPr>
      <w:r>
        <w:rPr>
          <w:rFonts w:ascii="Times New Roman"/>
          <w:b w:val="false"/>
          <w:i w:val="false"/>
          <w:color w:val="000000"/>
          <w:sz w:val="28"/>
        </w:rPr>
        <w:t>
      жұмыспен қамту және әлеуметтік Үміткер бағдарламалар бөлімінің басшысы</w:t>
      </w:r>
      <w:r>
        <w:br/>
      </w:r>
      <w:r>
        <w:rPr>
          <w:rFonts w:ascii="Times New Roman"/>
          <w:b w:val="false"/>
          <w:i w:val="false"/>
          <w:color w:val="000000"/>
          <w:sz w:val="28"/>
        </w:rPr>
        <w:t>___________________ (қолы) _________________ (қолы)</w:t>
      </w:r>
      <w:r>
        <w:br/>
      </w:r>
      <w:r>
        <w:rPr>
          <w:rFonts w:ascii="Times New Roman"/>
          <w:b w:val="false"/>
          <w:i w:val="false"/>
          <w:color w:val="000000"/>
          <w:sz w:val="28"/>
        </w:rPr>
        <w:t>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қатысуға өтініш</w:t>
      </w:r>
    </w:p>
    <w:tbl>
      <w:tblPr>
        <w:tblW w:w="0" w:type="auto"/>
        <w:tblCellSpacing w:w="0" w:type="auto"/>
        <w:tblBorders>
          <w:top w:val="none"/>
          <w:left w:val="none"/>
          <w:bottom w:val="none"/>
          <w:right w:val="none"/>
          <w:insideH w:val="none"/>
          <w:insideV w:val="none"/>
        </w:tblBorders>
      </w:tblPr>
      <w:tblGrid>
        <w:gridCol w:w="5564"/>
        <w:gridCol w:w="7516"/>
      </w:tblGrid>
      <w:tr>
        <w:trPr>
          <w:trHeight w:val="30" w:hRule="atLeast"/>
        </w:trPr>
        <w:tc>
          <w:tcPr>
            <w:tcW w:w="55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(облыс, аудан, елді мекен) жұмыспен қамту және әлеуметтік бағдарламалар бөліміне ____________________________ (елді мекен, аудан) ____________________________ (көше, үй және пәтер №, телефон) мекенжайы бойынша тұратын ____________________________(өтініш берушінің тегі, аты, әкесінің аты (бар болса) </w:t>
            </w:r>
          </w:p>
        </w:tc>
      </w:tr>
      <w:tr>
        <w:trPr>
          <w:trHeight w:val="30" w:hRule="atLeast"/>
        </w:trPr>
        <w:tc>
          <w:tcPr>
            <w:tcW w:w="55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куәлік және (немесе) паспорт № ________________________________________________________берілген күні ____________ жеке сәйкестендіру нөмірі ________________________ Банк деректемелері:банктің атауы ____________________________банк шотының № ____________________________жеке шотының № 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 xml:space="preserve">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бір мезгілде:</w:t>
            </w:r>
            <w:r>
              <w:br/>
            </w:r>
            <w:r>
              <w:rPr>
                <w:rFonts w:ascii="Times New Roman"/>
                <w:b w:val="false"/>
                <w:i w:val="false"/>
                <w:color w:val="000000"/>
                <w:sz w:val="20"/>
              </w:rPr>
              <w:t xml:space="preserve">  арнайы әлеуметтік қызметтерді;</w:t>
            </w:r>
            <w:r>
              <w:br/>
            </w:r>
            <w:r>
              <w:rPr>
                <w:rFonts w:ascii="Times New Roman"/>
                <w:b w:val="false"/>
                <w:i w:val="false"/>
                <w:color w:val="000000"/>
                <w:sz w:val="20"/>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20___ жылғы "____"_____________________________</w:t>
            </w:r>
            <w:r>
              <w:br/>
            </w:r>
            <w:r>
              <w:rPr>
                <w:rFonts w:ascii="Times New Roman"/>
                <w:b w:val="false"/>
                <w:i w:val="false"/>
                <w:color w:val="000000"/>
                <w:sz w:val="20"/>
              </w:rPr>
              <w:t xml:space="preserve"> (күні) (өтініш берушінің қолы)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____________________________________________________________________ Құжаттар қабылданды</w:t>
            </w:r>
            <w:r>
              <w:br/>
            </w:r>
            <w:r>
              <w:rPr>
                <w:rFonts w:ascii="Times New Roman"/>
                <w:b w:val="false"/>
                <w:i w:val="false"/>
                <w:color w:val="000000"/>
                <w:sz w:val="20"/>
              </w:rPr>
              <w:t>20___ жылғы "____"_____________________________________________</w:t>
            </w:r>
            <w:r>
              <w:br/>
            </w:r>
            <w:r>
              <w:rPr>
                <w:rFonts w:ascii="Times New Roman"/>
                <w:b w:val="false"/>
                <w:i w:val="false"/>
                <w:color w:val="000000"/>
                <w:sz w:val="20"/>
              </w:rPr>
              <w:t xml:space="preserve"> (күні) (құжаттарды қабылдаған адамның тегі, аты, әкесінің аты (бар болса) және қолы) Өтініш берушінің (отбасының) тіркеу нөмірі ___________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 (бар болса), лауазымы, қолы</w:t>
            </w:r>
            <w:r>
              <w:br/>
            </w:r>
            <w:r>
              <w:rPr>
                <w:rFonts w:ascii="Times New Roman"/>
                <w:b w:val="false"/>
                <w:i w:val="false"/>
                <w:color w:val="000000"/>
                <w:sz w:val="20"/>
              </w:rPr>
              <w:t xml:space="preserve"> _______________________________________________________________ _ _ _ _ _ _ _ _ _ _ _ _ _ _ _ _ _ _ _ _ _ _ _ _ _ _ _ _ _ _ _ </w:t>
            </w:r>
            <w:r>
              <w:br/>
            </w:r>
            <w:r>
              <w:rPr>
                <w:rFonts w:ascii="Times New Roman"/>
                <w:b w:val="false"/>
                <w:i w:val="false"/>
                <w:color w:val="000000"/>
                <w:sz w:val="20"/>
              </w:rPr>
              <w:t xml:space="preserve"> (қию сызығы)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 қолы 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r>
        <w:br/>
      </w: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399"/>
        <w:gridCol w:w="4027"/>
        <w:gridCol w:w="961"/>
        <w:gridCol w:w="752"/>
        <w:gridCol w:w="962"/>
        <w:gridCol w:w="334"/>
        <w:gridCol w:w="334"/>
        <w:gridCol w:w="7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тұрғын алаңы: __________ шаршы метр; меншік нысаны: ________________;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w:t>
      </w:r>
      <w:r>
        <w:br/>
      </w:r>
      <w:r>
        <w:rPr>
          <w:rFonts w:ascii="Times New Roman"/>
          <w:b w:val="false"/>
          <w:i w:val="false"/>
          <w:color w:val="000000"/>
          <w:sz w:val="28"/>
        </w:rPr>
        <w:t xml:space="preserve"> (қажеттісінің астын сызу)</w:t>
      </w:r>
    </w:p>
    <w:p>
      <w:pPr>
        <w:spacing w:after="0"/>
        <w:ind w:left="0"/>
        <w:jc w:val="both"/>
      </w:pPr>
      <w:r>
        <w:rPr>
          <w:rFonts w:ascii="Times New Roman"/>
          <w:b w:val="false"/>
          <w:i w:val="false"/>
          <w:color w:val="000000"/>
          <w:sz w:val="28"/>
        </w:rPr>
        <w:t xml:space="preserve">
      тұрғын үйдің жабдықталуы (су құбыры, дәретхана, кәріз, жылу, газ, жуынатын бөлме, лифт, телефон және т.б.) </w:t>
      </w:r>
      <w:r>
        <w:br/>
      </w:r>
      <w:r>
        <w:rPr>
          <w:rFonts w:ascii="Times New Roman"/>
          <w:b w:val="false"/>
          <w:i w:val="false"/>
          <w:color w:val="000000"/>
          <w:sz w:val="28"/>
        </w:rPr>
        <w:t xml:space="preserve"> (қажеттісінің астын сызу)</w:t>
      </w:r>
    </w:p>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 ______________________________________________________________________________</w:t>
      </w:r>
      <w:r>
        <w:br/>
      </w:r>
      <w:r>
        <w:rPr>
          <w:rFonts w:ascii="Times New Roman"/>
          <w:b w:val="false"/>
          <w:i w:val="false"/>
          <w:color w:val="000000"/>
          <w:sz w:val="28"/>
        </w:rPr>
        <w:t>өтініш беруші __________________________________________________________________</w:t>
      </w:r>
      <w:r>
        <w:br/>
      </w:r>
      <w:r>
        <w:rPr>
          <w:rFonts w:ascii="Times New Roman"/>
          <w:b w:val="false"/>
          <w:i w:val="false"/>
          <w:color w:val="000000"/>
          <w:sz w:val="28"/>
        </w:rPr>
        <w:t>зайыбы жұбайы) ________________________________________________________________</w:t>
      </w:r>
      <w:r>
        <w:br/>
      </w:r>
      <w:r>
        <w:rPr>
          <w:rFonts w:ascii="Times New Roman"/>
          <w:b w:val="false"/>
          <w:i w:val="false"/>
          <w:color w:val="000000"/>
          <w:sz w:val="28"/>
        </w:rPr>
        <w:t>балалар________________________________________________________________________ басқа да туысқандар ____________________________________________________________</w:t>
      </w:r>
    </w:p>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xml:space="preserve"> тамақтануға да жетпейді;</w:t>
      </w:r>
      <w:r>
        <w:br/>
      </w:r>
      <w:r>
        <w:rPr>
          <w:rFonts w:ascii="Times New Roman"/>
          <w:b w:val="false"/>
          <w:i w:val="false"/>
          <w:color w:val="000000"/>
          <w:sz w:val="28"/>
        </w:rPr>
        <w:t xml:space="preserve"> тамақтануға ғана жетеді;</w:t>
      </w:r>
      <w:r>
        <w:br/>
      </w:r>
      <w:r>
        <w:rPr>
          <w:rFonts w:ascii="Times New Roman"/>
          <w:b w:val="false"/>
          <w:i w:val="false"/>
          <w:color w:val="000000"/>
          <w:sz w:val="28"/>
        </w:rPr>
        <w:t xml:space="preserve"> тамақтануға және басты қажеттілік заттарына ғана жетеді; </w:t>
      </w:r>
      <w:r>
        <w:br/>
      </w:r>
      <w:r>
        <w:rPr>
          <w:rFonts w:ascii="Times New Roman"/>
          <w:b w:val="false"/>
          <w:i w:val="false"/>
          <w:color w:val="000000"/>
          <w:sz w:val="28"/>
        </w:rPr>
        <w:t xml:space="preserve"> балаларды киіммен, аяқкиіммен және мектеп керек-жарақтарымен қамтамасыз етуге мүмкіндік жоқ.</w:t>
      </w:r>
      <w:r>
        <w:br/>
      </w:r>
      <w:r>
        <w:rPr>
          <w:rFonts w:ascii="Times New Roman"/>
          <w:b w:val="false"/>
          <w:i w:val="false"/>
          <w:color w:val="000000"/>
          <w:sz w:val="28"/>
        </w:rPr>
        <w:t>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xml:space="preserve"> бар бос жұмыс орындарына жұмысқа орналастыру; </w:t>
      </w:r>
      <w:r>
        <w:br/>
      </w: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r>
        <w:rPr>
          <w:rFonts w:ascii="Times New Roman"/>
          <w:b w:val="false"/>
          <w:i w:val="false"/>
          <w:color w:val="000000"/>
          <w:sz w:val="28"/>
        </w:rPr>
        <w:t xml:space="preserve"> микрокредит беру;</w:t>
      </w:r>
      <w:r>
        <w:br/>
      </w:r>
      <w:r>
        <w:rPr>
          <w:rFonts w:ascii="Times New Roman"/>
          <w:b w:val="false"/>
          <w:i w:val="false"/>
          <w:color w:val="000000"/>
          <w:sz w:val="28"/>
        </w:rPr>
        <w:t xml:space="preserve"> кәсіптік оқыту (даярлау, қайта даярлау, біліктілікті арттыру);</w:t>
      </w:r>
      <w:r>
        <w:br/>
      </w:r>
      <w:r>
        <w:rPr>
          <w:rFonts w:ascii="Times New Roman"/>
          <w:b w:val="false"/>
          <w:i w:val="false"/>
          <w:color w:val="000000"/>
          <w:sz w:val="28"/>
        </w:rPr>
        <w:t xml:space="preserve"> әлеуметтік жұмыс орнына жұмысқа орналастыру;</w:t>
      </w:r>
      <w:r>
        <w:br/>
      </w:r>
      <w:r>
        <w:rPr>
          <w:rFonts w:ascii="Times New Roman"/>
          <w:b w:val="false"/>
          <w:i w:val="false"/>
          <w:color w:val="000000"/>
          <w:sz w:val="28"/>
        </w:rPr>
        <w:t xml:space="preserve"> "Жастар практикасына" қатысу;</w:t>
      </w:r>
      <w:r>
        <w:br/>
      </w: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________ _____________________________________ ______________________________________________</w:t>
      </w:r>
      <w:r>
        <w:br/>
      </w:r>
      <w:r>
        <w:rPr>
          <w:rFonts w:ascii="Times New Roman"/>
          <w:b w:val="false"/>
          <w:i w:val="false"/>
          <w:color w:val="000000"/>
          <w:sz w:val="28"/>
        </w:rPr>
        <w:t xml:space="preserve"> (күні)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Отбасының тіркеу нөмірі 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 ______________________________________________________</w:t>
      </w:r>
      <w:r>
        <w:br/>
      </w:r>
      <w:r>
        <w:rPr>
          <w:rFonts w:ascii="Times New Roman"/>
          <w:b w:val="false"/>
          <w:i w:val="false"/>
          <w:color w:val="000000"/>
          <w:sz w:val="28"/>
        </w:rPr>
        <w:t>(Өтініш берушінің тегі, аты, әкесінің аты (бар болса) (үйінің</w:t>
      </w:r>
      <w:r>
        <w:br/>
      </w:r>
      <w:r>
        <w:rPr>
          <w:rFonts w:ascii="Times New Roman"/>
          <w:b w:val="false"/>
          <w:i w:val="false"/>
          <w:color w:val="000000"/>
          <w:sz w:val="28"/>
        </w:rPr>
        <w:t xml:space="preserve"> мекенжайы,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593"/>
        <w:gridCol w:w="5873"/>
        <w:gridCol w:w="2037"/>
        <w:gridCol w:w="1151"/>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Отбасы құрамы туралы мәліметтерді растауға</w:t>
      </w:r>
      <w:r>
        <w:br/>
      </w:r>
      <w:r>
        <w:rPr>
          <w:rFonts w:ascii="Times New Roman"/>
          <w:b w:val="false"/>
          <w:i w:val="false"/>
          <w:color w:val="000000"/>
          <w:sz w:val="28"/>
        </w:rPr>
        <w:t xml:space="preserve">уәкілетті органның лауазымды адамының тегі, </w:t>
      </w:r>
      <w:r>
        <w:br/>
      </w:r>
      <w:r>
        <w:rPr>
          <w:rFonts w:ascii="Times New Roman"/>
          <w:b w:val="false"/>
          <w:i w:val="false"/>
          <w:color w:val="000000"/>
          <w:sz w:val="28"/>
        </w:rPr>
        <w:t>аты, әкесінің аты (бар болса) ________________</w:t>
      </w:r>
      <w:r>
        <w:br/>
      </w:r>
      <w:r>
        <w:rPr>
          <w:rFonts w:ascii="Times New Roman"/>
          <w:b w:val="false"/>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5-қосымша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Отбасының тіркеу нөмірі __________</w:t>
      </w:r>
    </w:p>
    <w:p>
      <w:pPr>
        <w:spacing w:after="0"/>
        <w:ind w:left="0"/>
        <w:jc w:val="left"/>
      </w:pPr>
      <w:r>
        <w:rPr>
          <w:rFonts w:ascii="Times New Roman"/>
          <w:b/>
          <w:i w:val="false"/>
          <w:color w:val="000000"/>
        </w:rPr>
        <w:t xml:space="preserve"> Жеке қосалқы шаруашылығының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 бұқа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інген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w:t>
      </w:r>
      <w:r>
        <w:br/>
      </w:r>
      <w:r>
        <w:rPr>
          <w:rFonts w:ascii="Times New Roman"/>
          <w:b w:val="false"/>
          <w:i w:val="false"/>
          <w:color w:val="000000"/>
          <w:sz w:val="28"/>
        </w:rPr>
        <w:t>Күні _________________________________________________</w:t>
      </w:r>
      <w:r>
        <w:br/>
      </w:r>
      <w:r>
        <w:rPr>
          <w:rFonts w:ascii="Times New Roman"/>
          <w:b w:val="false"/>
          <w:i w:val="false"/>
          <w:color w:val="000000"/>
          <w:sz w:val="28"/>
        </w:rPr>
        <w:t>Кент, ауыл, ауылдық округ немесе</w:t>
      </w:r>
      <w:r>
        <w:br/>
      </w:r>
      <w:r>
        <w:rPr>
          <w:rFonts w:ascii="Times New Roman"/>
          <w:b w:val="false"/>
          <w:i w:val="false"/>
          <w:color w:val="000000"/>
          <w:sz w:val="28"/>
        </w:rPr>
        <w:t>жеке қосалқы шаруашылықтың көлемі</w:t>
      </w:r>
      <w:r>
        <w:br/>
      </w:r>
      <w:r>
        <w:rPr>
          <w:rFonts w:ascii="Times New Roman"/>
          <w:b w:val="false"/>
          <w:i w:val="false"/>
          <w:color w:val="000000"/>
          <w:sz w:val="28"/>
        </w:rPr>
        <w:t>туралы мәліметтерді растауға уәкілетті органның</w:t>
      </w:r>
      <w:r>
        <w:br/>
      </w:r>
      <w:r>
        <w:rPr>
          <w:rFonts w:ascii="Times New Roman"/>
          <w:b w:val="false"/>
          <w:i w:val="false"/>
          <w:color w:val="000000"/>
          <w:sz w:val="28"/>
        </w:rPr>
        <w:t>өзге де лауазымды адамының тегі, аты, әкесінің аты (бар болса)________________________</w:t>
      </w:r>
      <w:r>
        <w:br/>
      </w:r>
      <w:r>
        <w:rPr>
          <w:rFonts w:ascii="Times New Roman"/>
          <w:b w:val="false"/>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p>
      <w:pPr>
        <w:spacing w:after="0"/>
        <w:ind w:left="0"/>
        <w:jc w:val="both"/>
      </w:pPr>
      <w:r>
        <w:rPr>
          <w:rFonts w:ascii="Times New Roman"/>
          <w:b w:val="false"/>
          <w:i w:val="false"/>
          <w:color w:val="000000"/>
          <w:sz w:val="28"/>
        </w:rPr>
        <w:t>
      1) жеке басты куәландыратын;</w:t>
      </w:r>
    </w:p>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p>
      <w:pPr>
        <w:spacing w:after="0"/>
        <w:ind w:left="0"/>
        <w:jc w:val="both"/>
      </w:pPr>
      <w:r>
        <w:rPr>
          <w:rFonts w:ascii="Times New Roman"/>
          <w:b w:val="false"/>
          <w:i w:val="false"/>
          <w:color w:val="000000"/>
          <w:sz w:val="28"/>
        </w:rPr>
        <w:t>
      5) балаға қамқоршылық (қорғаншылық) белгілеу туралы;</w:t>
      </w:r>
    </w:p>
    <w:p>
      <w:pPr>
        <w:spacing w:after="0"/>
        <w:ind w:left="0"/>
        <w:jc w:val="both"/>
      </w:pPr>
      <w:r>
        <w:rPr>
          <w:rFonts w:ascii="Times New Roman"/>
          <w:b w:val="false"/>
          <w:i w:val="false"/>
          <w:color w:val="000000"/>
          <w:sz w:val="28"/>
        </w:rPr>
        <w:t>
      6) мүгедектікті растау туралы;</w:t>
      </w:r>
    </w:p>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p>
      <w:pPr>
        <w:spacing w:after="0"/>
        <w:ind w:left="0"/>
        <w:jc w:val="both"/>
      </w:pPr>
      <w:r>
        <w:rPr>
          <w:rFonts w:ascii="Times New Roman"/>
          <w:b w:val="false"/>
          <w:i w:val="false"/>
          <w:color w:val="000000"/>
          <w:sz w:val="28"/>
        </w:rPr>
        <w:t>
      8) стипендияның бар-жоғы туралы;</w:t>
      </w:r>
    </w:p>
    <w:p>
      <w:pPr>
        <w:spacing w:after="0"/>
        <w:ind w:left="0"/>
        <w:jc w:val="both"/>
      </w:pPr>
      <w:r>
        <w:rPr>
          <w:rFonts w:ascii="Times New Roman"/>
          <w:b w:val="false"/>
          <w:i w:val="false"/>
          <w:color w:val="000000"/>
          <w:sz w:val="28"/>
        </w:rPr>
        <w:t>
      9) жеке қосалқы шаруашылықтың бар-жоғы және саны туралы;</w:t>
      </w:r>
    </w:p>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17"/>
        <w:gridCol w:w="716"/>
        <w:gridCol w:w="2242"/>
        <w:gridCol w:w="318"/>
        <w:gridCol w:w="517"/>
        <w:gridCol w:w="517"/>
        <w:gridCol w:w="916"/>
        <w:gridCol w:w="1115"/>
        <w:gridCol w:w="1714"/>
        <w:gridCol w:w="916"/>
        <w:gridCol w:w="518"/>
        <w:gridCol w:w="318"/>
        <w:gridCol w:w="917"/>
        <w:gridCol w:w="319"/>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қорытындысының қабылданған күні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3624"/>
        <w:gridCol w:w="1937"/>
        <w:gridCol w:w="1095"/>
        <w:gridCol w:w="673"/>
        <w:gridCol w:w="1938"/>
        <w:gridCol w:w="674"/>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
          <w:p>
            <w:pPr>
              <w:spacing w:after="20"/>
              <w:ind w:left="20"/>
              <w:jc w:val="both"/>
            </w:pPr>
            <w:r>
              <w:rPr>
                <w:rFonts w:ascii="Times New Roman"/>
                <w:b w:val="false"/>
                <w:i w:val="false"/>
                <w:color w:val="000000"/>
                <w:sz w:val="20"/>
              </w:rPr>
              <w:t>
Учаскелік комиссия қорытындысының қабылданған күні</w:t>
            </w:r>
          </w:p>
          <w:bookmarkEnd w:id="28"/>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p>
      <w:pPr>
        <w:spacing w:after="0"/>
        <w:ind w:left="0"/>
        <w:jc w:val="both"/>
      </w:pPr>
      <w:r>
        <w:rPr>
          <w:rFonts w:ascii="Times New Roman"/>
          <w:b w:val="false"/>
          <w:i w:val="false"/>
          <w:color w:val="000000"/>
          <w:sz w:val="28"/>
        </w:rPr>
        <w:t>
      20 ___ жылғы "____" _____________________ ________________________________</w:t>
      </w:r>
      <w:r>
        <w:br/>
      </w:r>
      <w:r>
        <w:rPr>
          <w:rFonts w:ascii="Times New Roman"/>
          <w:b w:val="false"/>
          <w:i w:val="false"/>
          <w:color w:val="000000"/>
          <w:sz w:val="28"/>
        </w:rPr>
        <w:t xml:space="preserve"> (елді мекен)</w:t>
      </w:r>
    </w:p>
    <w:p>
      <w:pPr>
        <w:spacing w:after="0"/>
        <w:ind w:left="0"/>
        <w:jc w:val="both"/>
      </w:pPr>
      <w:r>
        <w:rPr>
          <w:rFonts w:ascii="Times New Roman"/>
          <w:b w:val="false"/>
          <w:i w:val="false"/>
          <w:color w:val="000000"/>
          <w:sz w:val="28"/>
        </w:rPr>
        <w:t>
      1. Өтініш берушінің тегі, аты, әкесінің аты (бар болса) __________________________</w:t>
      </w:r>
    </w:p>
    <w:p>
      <w:pPr>
        <w:spacing w:after="0"/>
        <w:ind w:left="0"/>
        <w:jc w:val="both"/>
      </w:pPr>
      <w:r>
        <w:rPr>
          <w:rFonts w:ascii="Times New Roman"/>
          <w:b w:val="false"/>
          <w:i w:val="false"/>
          <w:color w:val="000000"/>
          <w:sz w:val="28"/>
        </w:rPr>
        <w:t>
      2. Тұрғылықты жерінің мекенжайы __________________________________________</w:t>
      </w:r>
    </w:p>
    <w:p>
      <w:pPr>
        <w:spacing w:after="0"/>
        <w:ind w:left="0"/>
        <w:jc w:val="both"/>
      </w:pPr>
      <w:r>
        <w:rPr>
          <w:rFonts w:ascii="Times New Roman"/>
          <w:b w:val="false"/>
          <w:i w:val="false"/>
          <w:color w:val="000000"/>
          <w:sz w:val="28"/>
        </w:rPr>
        <w:t>
      3. Туған күні және жері ____________________________________________________</w:t>
      </w:r>
    </w:p>
    <w:p>
      <w:pPr>
        <w:spacing w:after="0"/>
        <w:ind w:left="0"/>
        <w:jc w:val="both"/>
      </w:pPr>
      <w:r>
        <w:rPr>
          <w:rFonts w:ascii="Times New Roman"/>
          <w:b w:val="false"/>
          <w:i w:val="false"/>
          <w:color w:val="000000"/>
          <w:sz w:val="28"/>
        </w:rPr>
        <w:t>
      4. Жұмыс орны, лауазымы _________________________________________________</w:t>
      </w:r>
    </w:p>
    <w:p>
      <w:pPr>
        <w:spacing w:after="0"/>
        <w:ind w:left="0"/>
        <w:jc w:val="both"/>
      </w:pPr>
      <w:r>
        <w:rPr>
          <w:rFonts w:ascii="Times New Roman"/>
          <w:b w:val="false"/>
          <w:i w:val="false"/>
          <w:color w:val="000000"/>
          <w:sz w:val="28"/>
        </w:rPr>
        <w:t>
      5. Азаматтың орташа айлық табысы _________________________________________</w:t>
      </w:r>
    </w:p>
    <w:p>
      <w:pPr>
        <w:spacing w:after="0"/>
        <w:ind w:left="0"/>
        <w:jc w:val="both"/>
      </w:pPr>
      <w:r>
        <w:rPr>
          <w:rFonts w:ascii="Times New Roman"/>
          <w:b w:val="false"/>
          <w:i w:val="false"/>
          <w:color w:val="000000"/>
          <w:sz w:val="28"/>
        </w:rPr>
        <w:t>
      6. Отбасының жан басына шаққандағы орташа табысы</w:t>
      </w:r>
      <w:r>
        <w:br/>
      </w:r>
      <w:r>
        <w:rPr>
          <w:rFonts w:ascii="Times New Roman"/>
          <w:b w:val="false"/>
          <w:i w:val="false"/>
          <w:color w:val="000000"/>
          <w:sz w:val="28"/>
        </w:rPr>
        <w:t>_____________________________________________________________________________</w:t>
      </w:r>
    </w:p>
    <w:bookmarkStart w:name="z154" w:id="29"/>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30"/>
          <w:p>
            <w:pPr>
              <w:spacing w:after="20"/>
              <w:ind w:left="20"/>
              <w:jc w:val="both"/>
            </w:pPr>
            <w:r>
              <w:rPr>
                <w:rFonts w:ascii="Times New Roman"/>
                <w:b w:val="false"/>
                <w:i w:val="false"/>
                <w:color w:val="000000"/>
                <w:sz w:val="20"/>
              </w:rPr>
              <w:t>
Р/с №</w:t>
            </w:r>
          </w:p>
          <w:bookmarkEnd w:id="30"/>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қабілетті барлығы ___________ адам.</w:t>
      </w:r>
    </w:p>
    <w:p>
      <w:pPr>
        <w:spacing w:after="0"/>
        <w:ind w:left="0"/>
        <w:jc w:val="both"/>
      </w:pPr>
      <w:r>
        <w:rPr>
          <w:rFonts w:ascii="Times New Roman"/>
          <w:b w:val="false"/>
          <w:i w:val="false"/>
          <w:color w:val="000000"/>
          <w:sz w:val="28"/>
        </w:rPr>
        <w:t>
      Жұмыссыз ретінде тіркелгені __________ адам.</w:t>
      </w:r>
    </w:p>
    <w:p>
      <w:pPr>
        <w:spacing w:after="0"/>
        <w:ind w:left="0"/>
        <w:jc w:val="both"/>
      </w:pP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p>
      <w:pPr>
        <w:spacing w:after="0"/>
        <w:ind w:left="0"/>
        <w:jc w:val="both"/>
      </w:pP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мемлекеттің толық қамтамасыз етуінде оқитындар _________ адам;</w:t>
      </w:r>
      <w:r>
        <w:br/>
      </w:r>
      <w:r>
        <w:rPr>
          <w:rFonts w:ascii="Times New Roman"/>
          <w:b w:val="false"/>
          <w:i w:val="false"/>
          <w:color w:val="000000"/>
          <w:sz w:val="28"/>
        </w:rPr>
        <w:t>ақылы негізде жоғары және орта арнаулы білім беру орындарында оқитындар __________ адам, оқудың бір жылдық құны ____________ теңге.</w:t>
      </w:r>
    </w:p>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r>
        <w:br/>
      </w:r>
      <w:r>
        <w:rPr>
          <w:rFonts w:ascii="Times New Roman"/>
          <w:b w:val="false"/>
          <w:i w:val="false"/>
          <w:color w:val="000000"/>
          <w:sz w:val="28"/>
        </w:rPr>
        <w:t>1. (Тегі, аты, әкесінің аты (бар болса) ___________________________________________________________</w:t>
      </w:r>
      <w:r>
        <w:br/>
      </w:r>
      <w:r>
        <w:rPr>
          <w:rFonts w:ascii="Times New Roman"/>
          <w:b w:val="false"/>
          <w:i w:val="false"/>
          <w:color w:val="000000"/>
          <w:sz w:val="28"/>
        </w:rPr>
        <w:t>2. (Тегі, аты, әкесінің аты (бар болса) ___________________________________________________________</w:t>
      </w:r>
    </w:p>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r>
        <w:br/>
      </w:r>
      <w:r>
        <w:rPr>
          <w:rFonts w:ascii="Times New Roman"/>
          <w:b w:val="false"/>
          <w:i w:val="false"/>
          <w:color w:val="000000"/>
          <w:sz w:val="28"/>
        </w:rPr>
        <w:t xml:space="preserve"> жүкті және бала емізетін әйелдер _________ адам;</w:t>
      </w:r>
      <w:r>
        <w:br/>
      </w:r>
      <w:r>
        <w:rPr>
          <w:rFonts w:ascii="Times New Roman"/>
          <w:b w:val="false"/>
          <w:i w:val="false"/>
          <w:color w:val="000000"/>
          <w:sz w:val="28"/>
        </w:rPr>
        <w:t xml:space="preserve"> 4-тен 6 жасқа дейінгі балалар __________ адам;</w:t>
      </w:r>
      <w:r>
        <w:br/>
      </w:r>
      <w:r>
        <w:rPr>
          <w:rFonts w:ascii="Times New Roman"/>
          <w:b w:val="false"/>
          <w:i w:val="false"/>
          <w:color w:val="000000"/>
          <w:sz w:val="28"/>
        </w:rPr>
        <w:t xml:space="preserve"> мүмкіндіктері шектеулі балалар ________ адам;</w:t>
      </w:r>
    </w:p>
    <w:p>
      <w:pPr>
        <w:spacing w:after="0"/>
        <w:ind w:left="0"/>
        <w:jc w:val="both"/>
      </w:pPr>
      <w:r>
        <w:rPr>
          <w:rFonts w:ascii="Times New Roman"/>
          <w:b w:val="false"/>
          <w:i w:val="false"/>
          <w:color w:val="000000"/>
          <w:sz w:val="28"/>
        </w:rPr>
        <w:t>
       16-дан 19 жасқа дейінгі жастар ________ адам.</w:t>
      </w:r>
    </w:p>
    <w:bookmarkStart w:name="z167" w:id="31"/>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r>
        <w:br/>
      </w:r>
      <w:r>
        <w:rPr>
          <w:rFonts w:ascii="Times New Roman"/>
          <w:b w:val="false"/>
          <w:i w:val="false"/>
          <w:color w:val="000000"/>
          <w:sz w:val="28"/>
        </w:rPr>
        <w:t>(қажеттісін көрсету)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31"/>
    <w:bookmarkStart w:name="z168" w:id="32"/>
    <w:p>
      <w:pPr>
        <w:spacing w:after="0"/>
        <w:ind w:left="0"/>
        <w:jc w:val="both"/>
      </w:pPr>
      <w:r>
        <w:rPr>
          <w:rFonts w:ascii="Times New Roman"/>
          <w:b w:val="false"/>
          <w:i w:val="false"/>
          <w:color w:val="000000"/>
          <w:sz w:val="28"/>
        </w:rPr>
        <w:t>
      Ас үй, қойма және дәлізді есептемегенде бөлмелер саны _______________________________________________________________________________</w:t>
      </w:r>
      <w:r>
        <w:br/>
      </w:r>
      <w:r>
        <w:rPr>
          <w:rFonts w:ascii="Times New Roman"/>
          <w:b w:val="false"/>
          <w:i w:val="false"/>
          <w:color w:val="000000"/>
          <w:sz w:val="28"/>
        </w:rPr>
        <w:t>Тұрғын үйді ұстауға жұмсалатын шығыстар айына 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w:t>
      </w:r>
    </w:p>
    <w:bookmarkEnd w:id="32"/>
    <w:bookmarkStart w:name="z169" w:id="33"/>
    <w:p>
      <w:pPr>
        <w:spacing w:after="0"/>
        <w:ind w:left="0"/>
        <w:jc w:val="both"/>
      </w:pPr>
      <w:r>
        <w:rPr>
          <w:rFonts w:ascii="Times New Roman"/>
          <w:b w:val="false"/>
          <w:i w:val="false"/>
          <w:color w:val="000000"/>
          <w:sz w:val="28"/>
        </w:rPr>
        <w:t>
      11. Отбасының табыстары: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296"/>
        <w:gridCol w:w="509"/>
        <w:gridCol w:w="2078"/>
        <w:gridCol w:w="468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34"/>
          <w:p>
            <w:pPr>
              <w:spacing w:after="20"/>
              <w:ind w:left="20"/>
              <w:jc w:val="both"/>
            </w:pPr>
            <w:r>
              <w:rPr>
                <w:rFonts w:ascii="Times New Roman"/>
                <w:b w:val="false"/>
                <w:i w:val="false"/>
                <w:color w:val="000000"/>
                <w:sz w:val="20"/>
              </w:rPr>
              <w:t>
Р/с №</w:t>
            </w:r>
          </w:p>
          <w:bookmarkEnd w:id="34"/>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35"/>
    <w:p>
      <w:pPr>
        <w:spacing w:after="0"/>
        <w:ind w:left="0"/>
        <w:jc w:val="both"/>
      </w:pPr>
      <w:r>
        <w:rPr>
          <w:rFonts w:ascii="Times New Roman"/>
          <w:b w:val="false"/>
          <w:i w:val="false"/>
          <w:color w:val="000000"/>
          <w:sz w:val="28"/>
        </w:rPr>
        <w:t>
      12. Мыналардың:</w:t>
      </w:r>
    </w:p>
    <w:bookmarkEnd w:id="35"/>
    <w:bookmarkStart w:name="z178" w:id="36"/>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_________________________________________________________</w:t>
      </w:r>
      <w:r>
        <w:br/>
      </w:r>
      <w:r>
        <w:rPr>
          <w:rFonts w:ascii="Times New Roman"/>
          <w:b w:val="false"/>
          <w:i w:val="false"/>
          <w:color w:val="000000"/>
          <w:sz w:val="28"/>
        </w:rPr>
        <w:t>қазіргі уақытта тұратын баспанадан басқа, өзге тұрғын үйдің (оны пайдаланудан түскенғтабыс)</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 бар-жоғы.</w:t>
      </w:r>
    </w:p>
    <w:bookmarkEnd w:id="36"/>
    <w:p>
      <w:pPr>
        <w:spacing w:after="0"/>
        <w:ind w:left="0"/>
        <w:jc w:val="both"/>
      </w:pP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Start w:name="z179" w:id="37"/>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37"/>
    <w:bookmarkStart w:name="z180" w:id="38"/>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_____________________________________________________________________</w:t>
      </w:r>
      <w:r>
        <w:br/>
      </w:r>
      <w:r>
        <w:rPr>
          <w:rFonts w:ascii="Times New Roman"/>
          <w:b w:val="false"/>
          <w:i w:val="false"/>
          <w:color w:val="000000"/>
          <w:sz w:val="28"/>
        </w:rPr>
        <w:t>_____________________________________________________________________</w:t>
      </w:r>
    </w:p>
    <w:bookmarkEnd w:id="38"/>
    <w:bookmarkStart w:name="z181" w:id="39"/>
    <w:p>
      <w:pPr>
        <w:spacing w:after="0"/>
        <w:ind w:left="0"/>
        <w:jc w:val="both"/>
      </w:pPr>
      <w:r>
        <w:rPr>
          <w:rFonts w:ascii="Times New Roman"/>
          <w:b w:val="false"/>
          <w:i w:val="false"/>
          <w:color w:val="000000"/>
          <w:sz w:val="28"/>
        </w:rPr>
        <w:t>
      16. Санитариялық-эпидемиологиялық тұру жағдайлары 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w:t>
      </w:r>
    </w:p>
    <w:bookmarkEnd w:id="39"/>
    <w:bookmarkStart w:name="z182" w:id="40"/>
    <w:p>
      <w:pPr>
        <w:spacing w:after="0"/>
        <w:ind w:left="0"/>
        <w:jc w:val="both"/>
      </w:pPr>
      <w:r>
        <w:rPr>
          <w:rFonts w:ascii="Times New Roman"/>
          <w:b w:val="false"/>
          <w:i w:val="false"/>
          <w:color w:val="000000"/>
          <w:sz w:val="28"/>
        </w:rPr>
        <w:t>
      17. Учаскелік комиссияның басқа да байқағандары: ________________________________________________________________________________</w:t>
      </w:r>
    </w:p>
    <w:bookmarkEnd w:id="40"/>
    <w:bookmarkStart w:name="z183" w:id="41"/>
    <w:p>
      <w:pPr>
        <w:spacing w:after="0"/>
        <w:ind w:left="0"/>
        <w:jc w:val="both"/>
      </w:pPr>
      <w:r>
        <w:rPr>
          <w:rFonts w:ascii="Times New Roman"/>
          <w:b w:val="false"/>
          <w:i w:val="false"/>
          <w:color w:val="000000"/>
          <w:sz w:val="28"/>
        </w:rPr>
        <w:t>
      18. Комиссия төрағасы:</w:t>
      </w:r>
      <w:r>
        <w:br/>
      </w:r>
      <w:r>
        <w:rPr>
          <w:rFonts w:ascii="Times New Roman"/>
          <w:b w:val="false"/>
          <w:i w:val="false"/>
          <w:color w:val="000000"/>
          <w:sz w:val="28"/>
        </w:rPr>
        <w:t>_______________________________________________________________</w:t>
      </w:r>
    </w:p>
    <w:bookmarkEnd w:id="41"/>
    <w:bookmarkStart w:name="z184" w:id="42"/>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(қолы) (Тегі, аты, әкесінің аты (бар болса)</w:t>
      </w:r>
    </w:p>
    <w:bookmarkEnd w:id="42"/>
    <w:bookmarkStart w:name="z185" w:id="43"/>
    <w:p>
      <w:pPr>
        <w:spacing w:after="0"/>
        <w:ind w:left="0"/>
        <w:jc w:val="both"/>
      </w:pPr>
      <w:r>
        <w:rPr>
          <w:rFonts w:ascii="Times New Roman"/>
          <w:b w:val="false"/>
          <w:i w:val="false"/>
          <w:color w:val="000000"/>
          <w:sz w:val="28"/>
        </w:rPr>
        <w:t>
      Жасалған актімен таныстым:</w:t>
      </w:r>
    </w:p>
    <w:bookmarkEnd w:id="43"/>
    <w:bookmarkStart w:name="z186" w:id="44"/>
    <w:p>
      <w:pPr>
        <w:spacing w:after="0"/>
        <w:ind w:left="0"/>
        <w:jc w:val="both"/>
      </w:pPr>
      <w:r>
        <w:rPr>
          <w:rFonts w:ascii="Times New Roman"/>
          <w:b w:val="false"/>
          <w:i w:val="false"/>
          <w:color w:val="000000"/>
          <w:sz w:val="28"/>
        </w:rPr>
        <w:t>
      Өтініш берушінің тегі, аты, әкесінің аты (бар болса) және қолы ______</w:t>
      </w:r>
    </w:p>
    <w:bookmarkEnd w:id="44"/>
    <w:bookmarkStart w:name="z187" w:id="45"/>
    <w:p>
      <w:pPr>
        <w:spacing w:after="0"/>
        <w:ind w:left="0"/>
        <w:jc w:val="both"/>
      </w:pPr>
      <w:r>
        <w:rPr>
          <w:rFonts w:ascii="Times New Roman"/>
          <w:b w:val="false"/>
          <w:i w:val="false"/>
          <w:color w:val="000000"/>
          <w:sz w:val="28"/>
        </w:rPr>
        <w:t>
      Тексеру жүргізуден бас тартамын _____________________________________________________________</w:t>
      </w:r>
      <w:r>
        <w:br/>
      </w:r>
      <w:r>
        <w:rPr>
          <w:rFonts w:ascii="Times New Roman"/>
          <w:b w:val="false"/>
          <w:i w:val="false"/>
          <w:color w:val="000000"/>
          <w:sz w:val="28"/>
        </w:rPr>
        <w:t>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9-қосымша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(өтініш берушінің тегі, аты, әкесінің аты (бар болса)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 туралы</w:t>
      </w:r>
      <w:r>
        <w:br/>
      </w:r>
      <w:r>
        <w:rPr>
          <w:rFonts w:ascii="Times New Roman"/>
          <w:b w:val="false"/>
          <w:i w:val="false"/>
          <w:color w:val="000000"/>
          <w:sz w:val="28"/>
        </w:rPr>
        <w:t xml:space="preserve"> (қажеттілігі, қажет еместігі)</w:t>
      </w:r>
    </w:p>
    <w:p>
      <w:pPr>
        <w:spacing w:after="0"/>
        <w:ind w:left="0"/>
        <w:jc w:val="both"/>
      </w:pPr>
      <w:r>
        <w:rPr>
          <w:rFonts w:ascii="Times New Roman"/>
          <w:b w:val="false"/>
          <w:i w:val="false"/>
          <w:color w:val="000000"/>
          <w:sz w:val="28"/>
        </w:rPr>
        <w:t>
      қорытынды шығарды.</w:t>
      </w:r>
    </w:p>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xml:space="preserve"> _______________________ 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(қолдары) (Тегі, аты, әкесінің аты (бар болса)</w:t>
      </w:r>
    </w:p>
    <w:p>
      <w:pPr>
        <w:spacing w:after="0"/>
        <w:ind w:left="0"/>
        <w:jc w:val="both"/>
      </w:pPr>
      <w:r>
        <w:rPr>
          <w:rFonts w:ascii="Times New Roman"/>
          <w:b w:val="false"/>
          <w:i w:val="false"/>
          <w:color w:val="000000"/>
          <w:sz w:val="28"/>
        </w:rPr>
        <w:t>
      ____ данада қоса берілген құжаттармен қорытынды 20__ жылғы "__" ________ қабылданды.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10-қосымша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Отбасының белсенділігін арттырудың әлеуметтік келісімшарты</w:t>
      </w:r>
    </w:p>
    <w:p>
      <w:pPr>
        <w:spacing w:after="0"/>
        <w:ind w:left="0"/>
        <w:jc w:val="both"/>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(жасалған орны)</w:t>
      </w:r>
    </w:p>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 _____________________________________ атынан (уәкілетті органның атауы)_____________________________________________________________________ (тегі, аты, әкесінің аты (бар болса), уәкілетті өкілдің атқаратын лауазымы) бір тараптан және бұдан әрі "қатысушы" деп аталатын "Өрлеу" жобасына қатысушы отбасы атынан _____________________ мекенжай бойынша тұратыназамат _______________________________________________________________________________________________________________________(тегі, аты, әкесінің аты (бар болса), жеке басын куәландыратын құжаттың атауы, жеке сәйкестендіру нөмірі, құжаттың сериясы, нөмірі, кім және қашан берді) екінші тараптан "Өрлеу" жобасына қатысуға отбасының белсенділігін арттырудың осы әлеуметтік келісімшартын (бұдан әрі – келісімшарт) жасасты:</w:t>
      </w:r>
    </w:p>
    <w:p>
      <w:pPr>
        <w:spacing w:after="0"/>
        <w:ind w:left="0"/>
        <w:jc w:val="left"/>
      </w:pPr>
      <w:r>
        <w:rPr>
          <w:rFonts w:ascii="Times New Roman"/>
          <w:b/>
          <w:i w:val="false"/>
          <w:color w:val="000000"/>
        </w:rPr>
        <w:t xml:space="preserve"> 1. Келісімшарт мәні</w:t>
      </w:r>
    </w:p>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p>
      <w:pPr>
        <w:spacing w:after="0"/>
        <w:ind w:left="0"/>
        <w:jc w:val="left"/>
      </w:pPr>
      <w:r>
        <w:rPr>
          <w:rFonts w:ascii="Times New Roman"/>
          <w:b/>
          <w:i w:val="false"/>
          <w:color w:val="000000"/>
        </w:rPr>
        <w:t xml:space="preserve"> 2. Келісімшарт тараптарының міндеттері</w:t>
      </w:r>
    </w:p>
    <w:p>
      <w:pPr>
        <w:spacing w:after="0"/>
        <w:ind w:left="0"/>
        <w:jc w:val="both"/>
      </w:pPr>
      <w:r>
        <w:rPr>
          <w:rFonts w:ascii="Times New Roman"/>
          <w:b w:val="false"/>
          <w:i w:val="false"/>
          <w:color w:val="000000"/>
          <w:sz w:val="28"/>
        </w:rPr>
        <w:t>
      2. Аудандық/қалалық жұмыспен қамту және әлеуметтік бағдарламалар бөлімі:</w:t>
      </w:r>
    </w:p>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 (отбасы мүшелерінің тегі, аты, әкесінің аты (бар болса) ______________________ бастап _____________________ дейінгі кезеңге ай сайын _____________ (___________________________) теңге мөлшерінде (сомасы жазбаша) және (немесе) бір жолғы _________ (___________________________) теңге (сомасы жазбаша) мөлшерінде ____________________________________________________ (жеке қосалқы шаруашылықты дамыту (үй малын, құсын сатып алу және жеке кәсіпкерлік қызметті ұйымдастыру) шартты ақшалай көмекті төлейді;</w:t>
      </w:r>
    </w:p>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 </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p>
      <w:pPr>
        <w:spacing w:after="0"/>
        <w:ind w:left="0"/>
        <w:jc w:val="both"/>
      </w:pPr>
      <w:r>
        <w:rPr>
          <w:rFonts w:ascii="Times New Roman"/>
          <w:b w:val="false"/>
          <w:i w:val="false"/>
          <w:color w:val="000000"/>
          <w:sz w:val="28"/>
        </w:rPr>
        <w:t>
      3. Қатысушы және (немесе)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p>
      <w:pPr>
        <w:spacing w:after="0"/>
        <w:ind w:left="0"/>
        <w:jc w:val="left"/>
      </w:pPr>
      <w:r>
        <w:rPr>
          <w:rFonts w:ascii="Times New Roman"/>
          <w:b/>
          <w:i w:val="false"/>
          <w:color w:val="000000"/>
        </w:rPr>
        <w:t xml:space="preserve"> 3. Тараптардың құқықтары</w:t>
      </w:r>
    </w:p>
    <w:p>
      <w:pPr>
        <w:spacing w:after="0"/>
        <w:ind w:left="0"/>
        <w:jc w:val="both"/>
      </w:pPr>
      <w:r>
        <w:rPr>
          <w:rFonts w:ascii="Times New Roman"/>
          <w:b w:val="false"/>
          <w:i w:val="false"/>
          <w:color w:val="000000"/>
          <w:sz w:val="28"/>
        </w:rPr>
        <w:t>
      4. Аудандық/қақалық жұмыспен қамту және әлеуметтік бағдарламалар бөлімі:</w:t>
      </w:r>
    </w:p>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xml:space="preserve">
      2) отбасының (адамның) материалдық жағдайын тексереді; </w:t>
      </w:r>
    </w:p>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p>
      <w:pPr>
        <w:spacing w:after="0"/>
        <w:ind w:left="0"/>
        <w:jc w:val="both"/>
      </w:pPr>
      <w:r>
        <w:rPr>
          <w:rFonts w:ascii="Times New Roman"/>
          <w:b w:val="false"/>
          <w:i w:val="false"/>
          <w:color w:val="000000"/>
          <w:sz w:val="28"/>
        </w:rPr>
        <w:t>
      6) келісімшарт шеңберінде өзге де мәселелерді шешеді.</w:t>
      </w:r>
    </w:p>
    <w:p>
      <w:pPr>
        <w:spacing w:after="0"/>
        <w:ind w:left="0"/>
        <w:jc w:val="both"/>
      </w:pPr>
      <w:r>
        <w:rPr>
          <w:rFonts w:ascii="Times New Roman"/>
          <w:b w:val="false"/>
          <w:i w:val="false"/>
          <w:color w:val="000000"/>
          <w:sz w:val="28"/>
        </w:rPr>
        <w:t>
      5. Қатысушы:</w:t>
      </w:r>
    </w:p>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p>
      <w:pPr>
        <w:spacing w:after="0"/>
        <w:ind w:left="0"/>
        <w:jc w:val="both"/>
      </w:pPr>
      <w:r>
        <w:rPr>
          <w:rFonts w:ascii="Times New Roman"/>
          <w:b w:val="false"/>
          <w:i w:val="false"/>
          <w:color w:val="000000"/>
          <w:sz w:val="28"/>
        </w:rPr>
        <w:t>
      4. Келісімшарттың талаптарын орындамағаны үшін тараптардың жауапкершілігі</w:t>
      </w:r>
    </w:p>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left"/>
      </w:pPr>
      <w:r>
        <w:rPr>
          <w:rFonts w:ascii="Times New Roman"/>
          <w:b/>
          <w:i w:val="false"/>
          <w:color w:val="000000"/>
        </w:rPr>
        <w:t xml:space="preserve"> 5. Күтпеген жағдайлар</w:t>
      </w:r>
    </w:p>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p>
      <w:pPr>
        <w:spacing w:after="0"/>
        <w:ind w:left="0"/>
        <w:jc w:val="left"/>
      </w:pPr>
      <w:r>
        <w:rPr>
          <w:rFonts w:ascii="Times New Roman"/>
          <w:b/>
          <w:i w:val="false"/>
          <w:color w:val="000000"/>
        </w:rPr>
        <w:t xml:space="preserve"> 6. Өзге де талаптар</w:t>
      </w:r>
    </w:p>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p>
      <w:pPr>
        <w:spacing w:after="0"/>
        <w:ind w:left="0"/>
        <w:jc w:val="left"/>
      </w:pPr>
      <w:r>
        <w:rPr>
          <w:rFonts w:ascii="Times New Roman"/>
          <w:b/>
          <w:i w:val="false"/>
          <w:color w:val="000000"/>
        </w:rPr>
        <w:t xml:space="preserve"> 7.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gridCol w:w="5876"/>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Аудандық/қалалық жұмыспен қамту және әлеуметтік бағдарламалар бөлімі</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 (уәкілетті органның толық атауы) _____________________________________________ (мекенжайы) _____________________________________________</w:t>
            </w:r>
            <w:r>
              <w:br/>
            </w:r>
            <w:r>
              <w:rPr>
                <w:rFonts w:ascii="Times New Roman"/>
                <w:b w:val="false"/>
                <w:i w:val="false"/>
                <w:color w:val="000000"/>
                <w:sz w:val="20"/>
              </w:rPr>
              <w:t>
(телефон, факс) _____________________________________________ (уәкілетті өкілдің тегі, аты, әкесінің аты (бар болса) ___________________________________</w:t>
            </w:r>
            <w:r>
              <w:br/>
            </w:r>
            <w:r>
              <w:rPr>
                <w:rFonts w:ascii="Times New Roman"/>
                <w:b w:val="false"/>
                <w:i w:val="false"/>
                <w:color w:val="000000"/>
                <w:sz w:val="20"/>
              </w:rPr>
              <w:t>
(қолы)</w:t>
            </w:r>
            <w:r>
              <w:br/>
            </w:r>
            <w:r>
              <w:rPr>
                <w:rFonts w:ascii="Times New Roman"/>
                <w:b w:val="false"/>
                <w:i w:val="false"/>
                <w:color w:val="000000"/>
                <w:sz w:val="20"/>
              </w:rPr>
              <w:t>
Мөрдің орны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(Тегі, аты, әкесінің аты (бар болса) _____________________________ (мекенжайы) _____________________________ (телефон, факс) _____________________________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11-қосымша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259" w:id="46"/>
    <w:p>
      <w:pPr>
        <w:spacing w:after="0"/>
        <w:ind w:left="0"/>
        <w:jc w:val="left"/>
      </w:pPr>
      <w:r>
        <w:rPr>
          <w:rFonts w:ascii="Times New Roman"/>
          <w:b/>
          <w:i w:val="false"/>
          <w:color w:val="000000"/>
        </w:rPr>
        <w:t xml:space="preserve"> Отбасыға көмектің жеке жоспары</w:t>
      </w:r>
    </w:p>
    <w:bookmarkEnd w:id="46"/>
    <w:bookmarkStart w:name="z260" w:id="47"/>
    <w:p>
      <w:pPr>
        <w:spacing w:after="0"/>
        <w:ind w:left="0"/>
        <w:jc w:val="both"/>
      </w:pPr>
      <w:r>
        <w:rPr>
          <w:rFonts w:ascii="Times New Roman"/>
          <w:b w:val="false"/>
          <w:i w:val="false"/>
          <w:color w:val="000000"/>
          <w:sz w:val="28"/>
        </w:rPr>
        <w:t>
      Уәкілетті орган _________________________________________________</w:t>
      </w:r>
    </w:p>
    <w:bookmarkEnd w:id="47"/>
    <w:p>
      <w:pPr>
        <w:spacing w:after="0"/>
        <w:ind w:left="0"/>
        <w:jc w:val="both"/>
      </w:pPr>
      <w:r>
        <w:rPr>
          <w:rFonts w:ascii="Times New Roman"/>
          <w:b w:val="false"/>
          <w:i w:val="false"/>
          <w:color w:val="000000"/>
          <w:sz w:val="28"/>
        </w:rPr>
        <w:t>
      Көмекті алушы: _________________________________________________</w:t>
      </w:r>
      <w:r>
        <w:br/>
      </w:r>
      <w:r>
        <w:rPr>
          <w:rFonts w:ascii="Times New Roman"/>
          <w:b w:val="false"/>
          <w:i w:val="false"/>
          <w:color w:val="000000"/>
          <w:sz w:val="28"/>
        </w:rPr>
        <w:t>(Тегі, аты, әкесінің аты (бар болса), тұратын мекенжайы)</w:t>
      </w:r>
    </w:p>
    <w:bookmarkStart w:name="z261" w:id="48"/>
    <w:p>
      <w:pPr>
        <w:spacing w:after="0"/>
        <w:ind w:left="0"/>
        <w:jc w:val="both"/>
      </w:pPr>
      <w:r>
        <w:rPr>
          <w:rFonts w:ascii="Times New Roman"/>
          <w:b w:val="false"/>
          <w:i w:val="false"/>
          <w:color w:val="000000"/>
          <w:sz w:val="28"/>
        </w:rPr>
        <w:t>
      Келісімшарттың қолданылуы басталған күн: ________________________</w:t>
      </w:r>
      <w:r>
        <w:br/>
      </w:r>
      <w:r>
        <w:rPr>
          <w:rFonts w:ascii="Times New Roman"/>
          <w:b w:val="false"/>
          <w:i w:val="false"/>
          <w:color w:val="000000"/>
          <w:sz w:val="28"/>
        </w:rPr>
        <w:t>Келісімшарттың қолданылуы тоқтатылған күн:______________________</w:t>
      </w:r>
    </w:p>
    <w:bookmarkEnd w:id="48"/>
    <w:bookmarkStart w:name="z262" w:id="49"/>
    <w:p>
      <w:pPr>
        <w:spacing w:after="0"/>
        <w:ind w:left="0"/>
        <w:jc w:val="both"/>
      </w:pPr>
      <w:r>
        <w:rPr>
          <w:rFonts w:ascii="Times New Roman"/>
          <w:b w:val="false"/>
          <w:i w:val="false"/>
          <w:color w:val="000000"/>
          <w:sz w:val="28"/>
        </w:rPr>
        <w:t>
      Қажетті іс-әрекеттер: ____________________________________________</w:t>
      </w:r>
      <w:r>
        <w:br/>
      </w:r>
      <w:r>
        <w:rPr>
          <w:rFonts w:ascii="Times New Roman"/>
          <w:b w:val="false"/>
          <w:i w:val="false"/>
          <w:color w:val="000000"/>
          <w:sz w:val="28"/>
        </w:rPr>
        <w:t>_____________________________________________________________________</w:t>
      </w:r>
    </w:p>
    <w:bookmarkEnd w:id="49"/>
    <w:bookmarkStart w:name="z263" w:id="50"/>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1"/>
          <w:p>
            <w:pPr>
              <w:spacing w:after="20"/>
              <w:ind w:left="20"/>
              <w:jc w:val="both"/>
            </w:pPr>
            <w:r>
              <w:rPr>
                <w:rFonts w:ascii="Times New Roman"/>
                <w:b w:val="false"/>
                <w:i w:val="false"/>
                <w:color w:val="000000"/>
                <w:sz w:val="20"/>
              </w:rPr>
              <w:t>
№</w:t>
            </w:r>
          </w:p>
          <w:bookmarkEnd w:id="51"/>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52"/>
          <w:p>
            <w:pPr>
              <w:spacing w:after="20"/>
              <w:ind w:left="20"/>
              <w:jc w:val="both"/>
            </w:pPr>
            <w:r>
              <w:rPr>
                <w:rFonts w:ascii="Times New Roman"/>
                <w:b w:val="false"/>
                <w:i w:val="false"/>
                <w:color w:val="000000"/>
                <w:sz w:val="20"/>
              </w:rPr>
              <w:t>
1</w:t>
            </w:r>
          </w:p>
          <w:bookmarkEnd w:id="52"/>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3"/>
          <w:p>
            <w:pPr>
              <w:spacing w:after="20"/>
              <w:ind w:left="20"/>
              <w:jc w:val="both"/>
            </w:pPr>
            <w:r>
              <w:rPr>
                <w:rFonts w:ascii="Times New Roman"/>
                <w:b w:val="false"/>
                <w:i w:val="false"/>
                <w:color w:val="000000"/>
                <w:sz w:val="20"/>
              </w:rPr>
              <w:t>
2</w:t>
            </w:r>
          </w:p>
          <w:bookmarkEnd w:id="53"/>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4"/>
          <w:p>
            <w:pPr>
              <w:spacing w:after="20"/>
              <w:ind w:left="20"/>
              <w:jc w:val="both"/>
            </w:pPr>
            <w:r>
              <w:rPr>
                <w:rFonts w:ascii="Times New Roman"/>
                <w:b w:val="false"/>
                <w:i w:val="false"/>
                <w:color w:val="000000"/>
                <w:sz w:val="20"/>
              </w:rPr>
              <w:t>
3</w:t>
            </w:r>
          </w:p>
          <w:bookmarkEnd w:id="54"/>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55"/>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55"/>
    <w:bookmarkStart w:name="z269" w:id="56"/>
    <w:p>
      <w:pPr>
        <w:spacing w:after="0"/>
        <w:ind w:left="0"/>
        <w:jc w:val="both"/>
      </w:pPr>
      <w:r>
        <w:rPr>
          <w:rFonts w:ascii="Times New Roman"/>
          <w:b w:val="false"/>
          <w:i w:val="false"/>
          <w:color w:val="000000"/>
          <w:sz w:val="28"/>
        </w:rPr>
        <w:t>
      Қажетті өзара іс-әрекеттер:</w:t>
      </w:r>
      <w:r>
        <w:br/>
      </w:r>
      <w:r>
        <w:rPr>
          <w:rFonts w:ascii="Times New Roman"/>
          <w:b w:val="false"/>
          <w:i w:val="false"/>
          <w:color w:val="000000"/>
          <w:sz w:val="28"/>
        </w:rPr>
        <w:t>жұмыспен қамту органымен ____________________________________________</w:t>
      </w:r>
      <w:r>
        <w:br/>
      </w:r>
      <w:r>
        <w:rPr>
          <w:rFonts w:ascii="Times New Roman"/>
          <w:b w:val="false"/>
          <w:i w:val="false"/>
          <w:color w:val="000000"/>
          <w:sz w:val="28"/>
        </w:rPr>
        <w:t>денсаулық сақтау органымен ___________________________________________</w:t>
      </w:r>
      <w:r>
        <w:br/>
      </w:r>
      <w:r>
        <w:rPr>
          <w:rFonts w:ascii="Times New Roman"/>
          <w:b w:val="false"/>
          <w:i w:val="false"/>
          <w:color w:val="000000"/>
          <w:sz w:val="28"/>
        </w:rPr>
        <w:t>басқа да байланыстар _________________________________________________</w:t>
      </w:r>
    </w:p>
    <w:bookmarkEnd w:id="56"/>
    <w:bookmarkStart w:name="z270" w:id="57"/>
    <w:p>
      <w:pPr>
        <w:spacing w:after="0"/>
        <w:ind w:left="0"/>
        <w:jc w:val="both"/>
      </w:pPr>
      <w:r>
        <w:rPr>
          <w:rFonts w:ascii="Times New Roman"/>
          <w:b w:val="false"/>
          <w:i w:val="false"/>
          <w:color w:val="000000"/>
          <w:sz w:val="28"/>
        </w:rPr>
        <w:t>
      Әлеуметтік жұмыс жөніндегі консультанттың қолы:__________________ Күні:_______________</w:t>
      </w:r>
    </w:p>
    <w:bookmarkEnd w:id="57"/>
    <w:bookmarkStart w:name="z271" w:id="58"/>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bookmarkEnd w:id="58"/>
    <w:bookmarkStart w:name="z272" w:id="59"/>
    <w:p>
      <w:pPr>
        <w:spacing w:after="0"/>
        <w:ind w:left="0"/>
        <w:jc w:val="both"/>
      </w:pPr>
      <w:r>
        <w:rPr>
          <w:rFonts w:ascii="Times New Roman"/>
          <w:b w:val="false"/>
          <w:i w:val="false"/>
          <w:color w:val="000000"/>
          <w:sz w:val="28"/>
        </w:rPr>
        <w:t>
      Берілетін көмектің түрлері: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0"/>
          <w:p>
            <w:pPr>
              <w:spacing w:after="20"/>
              <w:ind w:left="20"/>
              <w:jc w:val="both"/>
            </w:pPr>
            <w:r>
              <w:rPr>
                <w:rFonts w:ascii="Times New Roman"/>
                <w:b w:val="false"/>
                <w:i w:val="false"/>
                <w:color w:val="000000"/>
                <w:sz w:val="20"/>
              </w:rPr>
              <w:t xml:space="preserve">
Ай сайынғы жәрдемақы </w:t>
            </w:r>
          </w:p>
          <w:bookmarkEnd w:id="60"/>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61"/>
    <w:p>
      <w:pPr>
        <w:spacing w:after="0"/>
        <w:ind w:left="0"/>
        <w:jc w:val="both"/>
      </w:pPr>
      <w:r>
        <w:rPr>
          <w:rFonts w:ascii="Times New Roman"/>
          <w:b w:val="false"/>
          <w:i w:val="false"/>
          <w:color w:val="000000"/>
          <w:sz w:val="28"/>
        </w:rPr>
        <w:t>
      Біржолғы төлем кезінде:</w:t>
      </w:r>
    </w:p>
    <w:bookmarkEnd w:id="61"/>
    <w:bookmarkStart w:name="z277" w:id="62"/>
    <w:p>
      <w:pPr>
        <w:spacing w:after="0"/>
        <w:ind w:left="0"/>
        <w:jc w:val="both"/>
      </w:pPr>
      <w:r>
        <w:rPr>
          <w:rFonts w:ascii="Times New Roman"/>
          <w:b w:val="false"/>
          <w:i w:val="false"/>
          <w:color w:val="000000"/>
          <w:sz w:val="28"/>
        </w:rPr>
        <w:t>
      Шығын сметасы: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3"/>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bookmarkEnd w:id="63"/>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4"/>
          <w:p>
            <w:pPr>
              <w:spacing w:after="20"/>
              <w:ind w:left="20"/>
              <w:jc w:val="both"/>
            </w:pPr>
            <w:r>
              <w:rPr>
                <w:rFonts w:ascii="Times New Roman"/>
                <w:b w:val="false"/>
                <w:i w:val="false"/>
                <w:color w:val="000000"/>
                <w:sz w:val="20"/>
              </w:rPr>
              <w:t>
Барлығы:</w:t>
            </w:r>
          </w:p>
          <w:bookmarkEnd w:id="64"/>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5"/>
          <w:p>
            <w:pPr>
              <w:spacing w:after="20"/>
              <w:ind w:left="20"/>
              <w:jc w:val="both"/>
            </w:pPr>
            <w:r>
              <w:rPr>
                <w:rFonts w:ascii="Times New Roman"/>
                <w:b w:val="false"/>
                <w:i w:val="false"/>
                <w:color w:val="000000"/>
                <w:sz w:val="20"/>
              </w:rPr>
              <w:t>
Келісімшарт жасалғанға дейін</w:t>
            </w:r>
          </w:p>
          <w:bookmarkEnd w:id="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66"/>
          <w:p>
            <w:pPr>
              <w:spacing w:after="20"/>
              <w:ind w:left="20"/>
              <w:jc w:val="both"/>
            </w:pPr>
            <w:r>
              <w:rPr>
                <w:rFonts w:ascii="Times New Roman"/>
                <w:b w:val="false"/>
                <w:i w:val="false"/>
                <w:color w:val="000000"/>
                <w:sz w:val="20"/>
              </w:rPr>
              <w:t xml:space="preserve">
Шартты ақшалай көмек мөлшерін қоса есептегенде </w:t>
            </w:r>
          </w:p>
          <w:bookmarkEnd w:id="66"/>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67"/>
    <w:p>
      <w:pPr>
        <w:spacing w:after="0"/>
        <w:ind w:left="0"/>
        <w:jc w:val="both"/>
      </w:pPr>
      <w:r>
        <w:rPr>
          <w:rFonts w:ascii="Times New Roman"/>
          <w:b w:val="false"/>
          <w:i w:val="false"/>
          <w:color w:val="000000"/>
          <w:sz w:val="28"/>
        </w:rPr>
        <w:t>
      Жүргізілген іс-шаралардың тиімділігі туралы қорытынды</w:t>
      </w:r>
    </w:p>
    <w:bookmarkEnd w:id="67"/>
    <w:bookmarkStart w:name="z287" w:id="68"/>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68"/>
    <w:bookmarkStart w:name="z288" w:id="69"/>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________________________________________________________</w:t>
      </w:r>
    </w:p>
    <w:bookmarkEnd w:id="69"/>
    <w:bookmarkStart w:name="z289" w:id="70"/>
    <w:p>
      <w:pPr>
        <w:spacing w:after="0"/>
        <w:ind w:left="0"/>
        <w:jc w:val="both"/>
      </w:pPr>
      <w:r>
        <w:rPr>
          <w:rFonts w:ascii="Times New Roman"/>
          <w:b w:val="false"/>
          <w:i w:val="false"/>
          <w:color w:val="000000"/>
          <w:sz w:val="28"/>
        </w:rPr>
        <w:t>
      Уәкілетті өкілдің (тегі, аты, әкесінің аты (бар болса)</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(қолы)</w:t>
      </w:r>
    </w:p>
    <w:bookmarkEnd w:id="70"/>
    <w:bookmarkStart w:name="z290" w:id="71"/>
    <w:p>
      <w:pPr>
        <w:spacing w:after="0"/>
        <w:ind w:left="0"/>
        <w:jc w:val="both"/>
      </w:pPr>
      <w:r>
        <w:rPr>
          <w:rFonts w:ascii="Times New Roman"/>
          <w:b w:val="false"/>
          <w:i w:val="false"/>
          <w:color w:val="000000"/>
          <w:sz w:val="28"/>
        </w:rPr>
        <w:t>
      20 жылғы "___" ________</w:t>
      </w:r>
    </w:p>
    <w:bookmarkEnd w:id="71"/>
    <w:p>
      <w:pPr>
        <w:spacing w:after="0"/>
        <w:ind w:left="0"/>
        <w:jc w:val="left"/>
      </w:pPr>
      <w:r>
        <w:rPr>
          <w:rFonts w:ascii="Times New Roman"/>
          <w:b/>
          <w:i w:val="false"/>
          <w:color w:val="000000"/>
        </w:rPr>
        <w:t xml:space="preserve"> Отбасыға көмектің жеке жоспары</w:t>
      </w:r>
    </w:p>
    <w:p>
      <w:pPr>
        <w:spacing w:after="0"/>
        <w:ind w:left="0"/>
        <w:jc w:val="both"/>
      </w:pPr>
      <w:r>
        <w:rPr>
          <w:rFonts w:ascii="Times New Roman"/>
          <w:b w:val="false"/>
          <w:i w:val="false"/>
          <w:color w:val="000000"/>
          <w:sz w:val="28"/>
        </w:rPr>
        <w:t>
      Уәкілетті орган _______________________________________________</w:t>
      </w:r>
    </w:p>
    <w:p>
      <w:pPr>
        <w:spacing w:after="0"/>
        <w:ind w:left="0"/>
        <w:jc w:val="both"/>
      </w:pPr>
      <w:r>
        <w:rPr>
          <w:rFonts w:ascii="Times New Roman"/>
          <w:b w:val="false"/>
          <w:i w:val="false"/>
          <w:color w:val="000000"/>
          <w:sz w:val="28"/>
        </w:rPr>
        <w:t>
      Көмекті алушы: ________________________________________________</w:t>
      </w:r>
      <w:r>
        <w:br/>
      </w:r>
      <w:r>
        <w:rPr>
          <w:rFonts w:ascii="Times New Roman"/>
          <w:b w:val="false"/>
          <w:i w:val="false"/>
          <w:color w:val="000000"/>
          <w:sz w:val="28"/>
        </w:rPr>
        <w:t>(Тегі, аты, әкесінің аты (бар болса),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w:t>
      </w:r>
      <w:r>
        <w:br/>
      </w:r>
      <w:r>
        <w:rPr>
          <w:rFonts w:ascii="Times New Roman"/>
          <w:b w:val="false"/>
          <w:i w:val="false"/>
          <w:color w:val="000000"/>
          <w:sz w:val="28"/>
        </w:rPr>
        <w:t>Келісімшарттың қолданылуы тоқтатылған күн:_____________________</w:t>
      </w:r>
    </w:p>
    <w:p>
      <w:pPr>
        <w:spacing w:after="0"/>
        <w:ind w:left="0"/>
        <w:jc w:val="both"/>
      </w:pPr>
      <w:r>
        <w:rPr>
          <w:rFonts w:ascii="Times New Roman"/>
          <w:b w:val="false"/>
          <w:i w:val="false"/>
          <w:color w:val="000000"/>
          <w:sz w:val="28"/>
        </w:rPr>
        <w:t>
      Қажетті іс-әрекеттер: 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Қажетті өзара іс-әрекеттер:</w:t>
      </w:r>
      <w:r>
        <w:br/>
      </w:r>
      <w:r>
        <w:rPr>
          <w:rFonts w:ascii="Times New Roman"/>
          <w:b w:val="false"/>
          <w:i w:val="false"/>
          <w:color w:val="000000"/>
          <w:sz w:val="28"/>
        </w:rPr>
        <w:t>жұмыспен қамту органымен __________________________________________________</w:t>
      </w:r>
      <w:r>
        <w:br/>
      </w:r>
      <w:r>
        <w:rPr>
          <w:rFonts w:ascii="Times New Roman"/>
          <w:b w:val="false"/>
          <w:i w:val="false"/>
          <w:color w:val="000000"/>
          <w:sz w:val="28"/>
        </w:rPr>
        <w:t>денсаулық сақтау органымен _________________________________________________</w:t>
      </w:r>
      <w:r>
        <w:br/>
      </w:r>
      <w:r>
        <w:rPr>
          <w:rFonts w:ascii="Times New Roman"/>
          <w:b w:val="false"/>
          <w:i w:val="false"/>
          <w:color w:val="000000"/>
          <w:sz w:val="28"/>
        </w:rPr>
        <w:t>басқа да байланыстар ________________________________________________________</w:t>
      </w:r>
    </w:p>
    <w:p>
      <w:pPr>
        <w:spacing w:after="0"/>
        <w:ind w:left="0"/>
        <w:jc w:val="both"/>
      </w:pPr>
      <w:r>
        <w:rPr>
          <w:rFonts w:ascii="Times New Roman"/>
          <w:b w:val="false"/>
          <w:i w:val="false"/>
          <w:color w:val="000000"/>
          <w:sz w:val="28"/>
        </w:rPr>
        <w:t>
      Әлеуметтік жұмыс жөніндегі консультанттың қолы:__________________ Күні:_______________</w:t>
      </w:r>
    </w:p>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p>
      <w:pPr>
        <w:spacing w:after="0"/>
        <w:ind w:left="0"/>
        <w:jc w:val="both"/>
      </w:pPr>
      <w:r>
        <w:rPr>
          <w:rFonts w:ascii="Times New Roman"/>
          <w:b w:val="false"/>
          <w:i w:val="false"/>
          <w:color w:val="000000"/>
          <w:sz w:val="28"/>
        </w:rPr>
        <w:t>
      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сайынғы жәрдемақы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Біржолғы төлем кезінде:</w:t>
      </w:r>
    </w:p>
    <w:p>
      <w:pPr>
        <w:spacing w:after="0"/>
        <w:ind w:left="0"/>
        <w:jc w:val="both"/>
      </w:pPr>
      <w:r>
        <w:rPr>
          <w:rFonts w:ascii="Times New Roman"/>
          <w:b w:val="false"/>
          <w:i w:val="false"/>
          <w:color w:val="000000"/>
          <w:sz w:val="28"/>
        </w:rPr>
        <w:t>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іс-шаралардың тиімділігі туралы қорытынды</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Уәкілетті өкілдің (тегі, аты, әкесінің аты (бар болса)</w:t>
      </w:r>
      <w:r>
        <w:br/>
      </w:r>
      <w:r>
        <w:rPr>
          <w:rFonts w:ascii="Times New Roman"/>
          <w:b w:val="false"/>
          <w:i w:val="false"/>
          <w:color w:val="000000"/>
          <w:sz w:val="28"/>
        </w:rPr>
        <w:t xml:space="preserve"> _________________________________</w:t>
      </w:r>
      <w:r>
        <w:br/>
      </w:r>
      <w:r>
        <w:rPr>
          <w:rFonts w:ascii="Times New Roman"/>
          <w:b w:val="false"/>
          <w:i w:val="false"/>
          <w:color w:val="000000"/>
          <w:sz w:val="28"/>
        </w:rPr>
        <w:t>(қолы)</w:t>
      </w:r>
    </w:p>
    <w:p>
      <w:pPr>
        <w:spacing w:after="0"/>
        <w:ind w:left="0"/>
        <w:jc w:val="both"/>
      </w:pPr>
      <w:r>
        <w:rPr>
          <w:rFonts w:ascii="Times New Roman"/>
          <w:b w:val="false"/>
          <w:i w:val="false"/>
          <w:color w:val="000000"/>
          <w:sz w:val="28"/>
        </w:rPr>
        <w:t>
      20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12-қосымша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294" w:id="72"/>
    <w:p>
      <w:pPr>
        <w:spacing w:after="0"/>
        <w:ind w:left="0"/>
        <w:jc w:val="both"/>
      </w:pPr>
      <w:r>
        <w:rPr>
          <w:rFonts w:ascii="Times New Roman"/>
          <w:b w:val="false"/>
          <w:i w:val="false"/>
          <w:color w:val="000000"/>
          <w:sz w:val="28"/>
        </w:rPr>
        <w:t>
      Коды __________ _____________ облысы (қаласы) 20__ жылғы "___" ________ № ________</w:t>
      </w:r>
    </w:p>
    <w:bookmarkEnd w:id="72"/>
    <w:bookmarkStart w:name="z295" w:id="73"/>
    <w:p>
      <w:pPr>
        <w:spacing w:after="0"/>
        <w:ind w:left="0"/>
        <w:jc w:val="left"/>
      </w:pPr>
      <w:r>
        <w:rPr>
          <w:rFonts w:ascii="Times New Roman"/>
          <w:b/>
          <w:i w:val="false"/>
          <w:color w:val="000000"/>
        </w:rPr>
        <w:t xml:space="preserve"> "Өрлеу" жобасы бойынша шартты ақшалай көмекті тағайындау (тағайындаудан бас тарту) туралы шешім</w:t>
      </w:r>
    </w:p>
    <w:bookmarkEnd w:id="73"/>
    <w:bookmarkStart w:name="z296" w:id="74"/>
    <w:p>
      <w:pPr>
        <w:spacing w:after="0"/>
        <w:ind w:left="0"/>
        <w:jc w:val="both"/>
      </w:pPr>
      <w:r>
        <w:rPr>
          <w:rFonts w:ascii="Times New Roman"/>
          <w:b w:val="false"/>
          <w:i w:val="false"/>
          <w:color w:val="000000"/>
          <w:sz w:val="28"/>
        </w:rPr>
        <w:t>
      _____________________ (ауданы) бойынша жұмыспен қамту және әлеуметтік</w:t>
      </w:r>
      <w:r>
        <w:br/>
      </w:r>
      <w:r>
        <w:rPr>
          <w:rFonts w:ascii="Times New Roman"/>
          <w:b w:val="false"/>
          <w:i w:val="false"/>
          <w:color w:val="000000"/>
          <w:sz w:val="28"/>
        </w:rPr>
        <w:t>бағдарламалар бөлімінің Іс № 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 (мөлшерінің өзгеруі,</w:t>
      </w:r>
      <w:r>
        <w:br/>
      </w:r>
      <w:r>
        <w:rPr>
          <w:rFonts w:ascii="Times New Roman"/>
          <w:b w:val="false"/>
          <w:i w:val="false"/>
          <w:color w:val="000000"/>
          <w:sz w:val="28"/>
        </w:rPr>
        <w:t>тағайындаудан бас тарту) туралы</w:t>
      </w:r>
    </w:p>
    <w:bookmarkEnd w:id="74"/>
    <w:bookmarkStart w:name="z297" w:id="75"/>
    <w:p>
      <w:pPr>
        <w:spacing w:after="0"/>
        <w:ind w:left="0"/>
        <w:jc w:val="both"/>
      </w:pP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xml:space="preserve"> (өтініш берушінің тегі, аты, әкесінің аты (бар болса)</w:t>
      </w:r>
      <w:r>
        <w:br/>
      </w:r>
      <w:r>
        <w:rPr>
          <w:rFonts w:ascii="Times New Roman"/>
          <w:b w:val="false"/>
          <w:i w:val="false"/>
          <w:color w:val="000000"/>
          <w:sz w:val="28"/>
        </w:rPr>
        <w:t>Жүгінген күні 20___ жылғы "___" ___________</w:t>
      </w:r>
    </w:p>
    <w:bookmarkEnd w:id="75"/>
    <w:bookmarkStart w:name="z298" w:id="76"/>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w:t>
      </w:r>
    </w:p>
    <w:bookmarkEnd w:id="76"/>
    <w:bookmarkStart w:name="z299" w:id="77"/>
    <w:p>
      <w:pPr>
        <w:spacing w:after="0"/>
        <w:ind w:left="0"/>
        <w:jc w:val="both"/>
      </w:pPr>
      <w:r>
        <w:rPr>
          <w:rFonts w:ascii="Times New Roman"/>
          <w:b w:val="false"/>
          <w:i w:val="false"/>
          <w:color w:val="000000"/>
          <w:sz w:val="28"/>
        </w:rPr>
        <w:t>
      (сомасы жазбаша)</w:t>
      </w:r>
    </w:p>
    <w:bookmarkEnd w:id="77"/>
    <w:bookmarkStart w:name="z300" w:id="78"/>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 xml:space="preserve"> (сомасы жазбаша)</w:t>
      </w:r>
      <w:r>
        <w:br/>
      </w:r>
      <w:r>
        <w:rPr>
          <w:rFonts w:ascii="Times New Roman"/>
          <w:b w:val="false"/>
          <w:i w:val="false"/>
          <w:color w:val="000000"/>
          <w:sz w:val="28"/>
        </w:rPr>
        <w:t>Негіздеме: ________________________________________________________________</w:t>
      </w:r>
      <w:r>
        <w:br/>
      </w:r>
      <w:r>
        <w:rPr>
          <w:rFonts w:ascii="Times New Roman"/>
          <w:b w:val="false"/>
          <w:i w:val="false"/>
          <w:color w:val="000000"/>
          <w:sz w:val="28"/>
        </w:rPr>
        <w:t>_________________________________________________________________________</w:t>
      </w:r>
    </w:p>
    <w:bookmarkEnd w:id="78"/>
    <w:p>
      <w:pPr>
        <w:spacing w:after="0"/>
        <w:ind w:left="0"/>
        <w:jc w:val="both"/>
      </w:pP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тағайындаудан бас тартылсын.</w:t>
      </w:r>
    </w:p>
    <w:bookmarkStart w:name="z301" w:id="79"/>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bookmarkEnd w:id="79"/>
    <w:bookmarkStart w:name="z302" w:id="80"/>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13-қосымша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 № _____ хабарлама</w:t>
      </w:r>
    </w:p>
    <w:p>
      <w:pPr>
        <w:spacing w:after="0"/>
        <w:ind w:left="0"/>
        <w:jc w:val="both"/>
      </w:pPr>
      <w:r>
        <w:rPr>
          <w:rFonts w:ascii="Times New Roman"/>
          <w:b w:val="false"/>
          <w:i w:val="false"/>
          <w:color w:val="000000"/>
          <w:sz w:val="28"/>
        </w:rPr>
        <w:t>
      20__ жылғы "_____" 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w:t>
      </w:r>
    </w:p>
    <w:p>
      <w:pPr>
        <w:spacing w:after="0"/>
        <w:ind w:left="0"/>
        <w:jc w:val="both"/>
      </w:pPr>
      <w:r>
        <w:rPr>
          <w:rFonts w:ascii="Times New Roman"/>
          <w:b w:val="false"/>
          <w:i w:val="false"/>
          <w:color w:val="000000"/>
          <w:sz w:val="28"/>
        </w:rPr>
        <w:t>
      Өтініш берушінің туған күні 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p>
      <w:pPr>
        <w:spacing w:after="0"/>
        <w:ind w:left="0"/>
        <w:jc w:val="both"/>
      </w:pPr>
      <w:r>
        <w:rPr>
          <w:rFonts w:ascii="Times New Roman"/>
          <w:b w:val="false"/>
          <w:i w:val="false"/>
          <w:color w:val="000000"/>
          <w:sz w:val="28"/>
        </w:rPr>
        <w:t>
      өтініш беруші толық емес құжаттар пакетін ұсынуы;</w:t>
      </w:r>
    </w:p>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p>
    <w:p>
      <w:pPr>
        <w:spacing w:after="0"/>
        <w:ind w:left="0"/>
        <w:jc w:val="both"/>
      </w:pPr>
      <w:r>
        <w:rPr>
          <w:rFonts w:ascii="Times New Roman"/>
          <w:b w:val="false"/>
          <w:i w:val="false"/>
          <w:color w:val="000000"/>
          <w:sz w:val="28"/>
        </w:rPr>
        <w:t>
      шартты ақшалай көмекті тағайындау немесе тағайындауға өтініш беру фактісінің болуы;</w:t>
      </w:r>
    </w:p>
    <w:p>
      <w:pPr>
        <w:spacing w:after="0"/>
        <w:ind w:left="0"/>
        <w:jc w:val="both"/>
      </w:pPr>
      <w:r>
        <w:rPr>
          <w:rFonts w:ascii="Times New Roman"/>
          <w:b w:val="false"/>
          <w:i w:val="false"/>
          <w:color w:val="000000"/>
          <w:sz w:val="28"/>
        </w:rPr>
        <w:t>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p>
      <w:pPr>
        <w:spacing w:after="0"/>
        <w:ind w:left="0"/>
        <w:jc w:val="both"/>
      </w:pPr>
      <w:r>
        <w:rPr>
          <w:rFonts w:ascii="Times New Roman"/>
          <w:b w:val="false"/>
          <w:i w:val="false"/>
          <w:color w:val="000000"/>
          <w:sz w:val="28"/>
        </w:rPr>
        <w:t>
      Құжаттарды қайтару күні 20__ жылғы "____" _______________.</w:t>
      </w:r>
    </w:p>
    <w:p>
      <w:pPr>
        <w:spacing w:after="0"/>
        <w:ind w:left="0"/>
        <w:jc w:val="both"/>
      </w:pPr>
      <w:r>
        <w:rPr>
          <w:rFonts w:ascii="Times New Roman"/>
          <w:b w:val="false"/>
          <w:i w:val="false"/>
          <w:color w:val="000000"/>
          <w:sz w:val="28"/>
        </w:rPr>
        <w:t>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14-қосымша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15-қосымша жаңа редакцияда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___________________ (ауданы) бойынша жұмыспен қамту және әлеуметтік бағдарламалар бөлімінің шартты ақшалай көмек төлеуді тоқтата тұру туралы</w:t>
      </w:r>
      <w:r>
        <w:br/>
      </w:r>
      <w:r>
        <w:rPr>
          <w:rFonts w:ascii="Times New Roman"/>
          <w:b/>
          <w:i w:val="false"/>
          <w:color w:val="000000"/>
        </w:rPr>
        <w:t>20__ жылғы "___" ___________ № __________ шешімі</w:t>
      </w:r>
    </w:p>
    <w:p>
      <w:pPr>
        <w:spacing w:after="0"/>
        <w:ind w:left="0"/>
        <w:jc w:val="both"/>
      </w:pPr>
      <w:r>
        <w:rPr>
          <w:rFonts w:ascii="Times New Roman"/>
          <w:b w:val="false"/>
          <w:i w:val="false"/>
          <w:color w:val="000000"/>
          <w:sz w:val="28"/>
        </w:rPr>
        <w:t>
      Iс № __________</w:t>
      </w:r>
      <w:r>
        <w:br/>
      </w:r>
      <w:r>
        <w:rPr>
          <w:rFonts w:ascii="Times New Roman"/>
          <w:b w:val="false"/>
          <w:i w:val="false"/>
          <w:color w:val="000000"/>
          <w:sz w:val="28"/>
        </w:rPr>
        <w:t>Өтініш берушінің тегі, аты, әкесінің аты (бар болса) ________________________________________</w:t>
      </w:r>
      <w:r>
        <w:br/>
      </w:r>
      <w:r>
        <w:rPr>
          <w:rFonts w:ascii="Times New Roman"/>
          <w:b w:val="false"/>
          <w:i w:val="false"/>
          <w:color w:val="000000"/>
          <w:sz w:val="28"/>
        </w:rPr>
        <w:t>Туған күнi 19__ жылғы "___" ___________________________________________________________</w:t>
      </w:r>
      <w:r>
        <w:br/>
      </w:r>
      <w:r>
        <w:rPr>
          <w:rFonts w:ascii="Times New Roman"/>
          <w:b w:val="false"/>
          <w:i w:val="false"/>
          <w:color w:val="000000"/>
          <w:sz w:val="28"/>
        </w:rPr>
        <w:t>Төлем 20__ жылғы "___" ____________ бастап</w:t>
      </w:r>
      <w:r>
        <w:br/>
      </w:r>
      <w:r>
        <w:rPr>
          <w:rFonts w:ascii="Times New Roman"/>
          <w:b w:val="false"/>
          <w:i w:val="false"/>
          <w:color w:val="000000"/>
          <w:sz w:val="28"/>
        </w:rPr>
        <w:t>________________________________________________________________________________(себебiн көрсету)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себебi бойынша тоқтатыла тұрсын.</w:t>
      </w:r>
    </w:p>
    <w:p>
      <w:pPr>
        <w:spacing w:after="0"/>
        <w:ind w:left="0"/>
        <w:jc w:val="both"/>
      </w:pPr>
      <w:r>
        <w:rPr>
          <w:rFonts w:ascii="Times New Roman"/>
          <w:b w:val="false"/>
          <w:i w:val="false"/>
          <w:color w:val="000000"/>
          <w:sz w:val="28"/>
        </w:rPr>
        <w:t>
      Негiздеме________________________________________________________________</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p>
    <w:p>
      <w:pPr>
        <w:spacing w:after="0"/>
        <w:ind w:left="0"/>
        <w:jc w:val="both"/>
      </w:pPr>
      <w:r>
        <w:rPr>
          <w:rFonts w:ascii="Times New Roman"/>
          <w:b w:val="false"/>
          <w:i w:val="false"/>
          <w:color w:val="000000"/>
          <w:sz w:val="28"/>
        </w:rPr>
        <w:t>
      ________________________________________ ____________</w:t>
      </w:r>
      <w:r>
        <w:br/>
      </w: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________________________________________ _____________</w:t>
      </w:r>
      <w:r>
        <w:br/>
      </w:r>
      <w:r>
        <w:rPr>
          <w:rFonts w:ascii="Times New Roman"/>
          <w:b w:val="false"/>
          <w:i w:val="false"/>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p>
      <w:pPr>
        <w:spacing w:after="0"/>
        <w:ind w:left="0"/>
        <w:jc w:val="both"/>
      </w:pPr>
      <w:r>
        <w:rPr>
          <w:rFonts w:ascii="Times New Roman"/>
          <w:b w:val="false"/>
          <w:i w:val="false"/>
          <w:color w:val="ff0000"/>
          <w:sz w:val="28"/>
        </w:rPr>
        <w:t xml:space="preserve">
      Ескерту. Шешім 16-қосымшамен толықтырылды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374"/>
        <w:gridCol w:w="374"/>
        <w:gridCol w:w="582"/>
        <w:gridCol w:w="582"/>
        <w:gridCol w:w="583"/>
        <w:gridCol w:w="1312"/>
        <w:gridCol w:w="1208"/>
        <w:gridCol w:w="583"/>
        <w:gridCol w:w="583"/>
        <w:gridCol w:w="583"/>
        <w:gridCol w:w="2352"/>
        <w:gridCol w:w="583"/>
        <w:gridCol w:w="583"/>
        <w:gridCol w:w="583"/>
        <w:gridCol w:w="583"/>
        <w:gridCol w:w="582"/>
      </w:tblGrid>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Өңірлердің атауы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Өрлеу жобасы бойынша Жұмыспен қамту орталығымен әлеуметтік келісімшарт жасағандардың саны, адам </w:t>
            </w:r>
            <w:r>
              <w:rPr>
                <w:rFonts w:ascii="Times New Roman"/>
                <w:b w:val="false"/>
                <w:i/>
                <w:color w:val="000000"/>
                <w:sz w:val="20"/>
              </w:rPr>
              <w:t>(8-ші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тар саны, 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17-қосымшамен толықтырылды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18-қосымшамен толықтырылды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Шартты ақшалай көмекті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2"/>
        <w:gridCol w:w="890"/>
        <w:gridCol w:w="890"/>
        <w:gridCol w:w="890"/>
        <w:gridCol w:w="893"/>
        <w:gridCol w:w="890"/>
        <w:gridCol w:w="1584"/>
        <w:gridCol w:w="891"/>
        <w:gridCol w:w="891"/>
        <w:gridCol w:w="8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бағдарлау шаралары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кестеден, оның ішінде жұмыспен қамтуға жәрдемдесу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 арқылы ЖЖК қатысушылары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 біліктілікті арттыру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Шешім 19-қосымшамен толықтырылды - Атырау облысы Атырау қалалық мәслихатының 14.09.2016 № </w:t>
      </w:r>
      <w:r>
        <w:rPr>
          <w:rFonts w:ascii="Times New Roman"/>
          <w:b w:val="false"/>
          <w:i w:val="false"/>
          <w:color w:val="ff0000"/>
          <w:sz w:val="28"/>
        </w:rPr>
        <w:t>66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p>
      <w:pPr>
        <w:spacing w:after="0"/>
        <w:ind w:left="0"/>
        <w:jc w:val="both"/>
      </w:pPr>
      <w:r>
        <w:rPr>
          <w:rFonts w:ascii="Times New Roman"/>
          <w:b w:val="false"/>
          <w:i w:val="false"/>
          <w:color w:val="000000"/>
          <w:sz w:val="28"/>
        </w:rPr>
        <w:t>
      ______________________ ______________________</w:t>
      </w:r>
      <w:r>
        <w:br/>
      </w:r>
      <w:r>
        <w:rPr>
          <w:rFonts w:ascii="Times New Roman"/>
          <w:b w:val="false"/>
          <w:i w:val="false"/>
          <w:color w:val="000000"/>
          <w:sz w:val="28"/>
        </w:rPr>
        <w:t xml:space="preserve"> есеп қай ай үшін есепті дайындау күні</w:t>
      </w:r>
    </w:p>
    <w:p>
      <w:pPr>
        <w:spacing w:after="0"/>
        <w:ind w:left="0"/>
        <w:jc w:val="both"/>
      </w:pPr>
      <w:r>
        <w:rPr>
          <w:rFonts w:ascii="Times New Roman"/>
          <w:b w:val="false"/>
          <w:i w:val="false"/>
          <w:color w:val="000000"/>
          <w:sz w:val="28"/>
        </w:rPr>
        <w:t>
      Жүргізілген әңгімелер: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отағасының тегі, аты, әкесінің аты (бар болса)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мониторинг: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түсініктемелер (егер бар болса) 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