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9c74" w14:textId="1199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2012 жылғы 20 маусымдағы № 1006 "Атырау қаласы бойынша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2015 жылғы 23 желтоқсандағы № 2316 қаулысы. Атырау облысының Әділет департаментінде 2015 жылғы 29 желтоқсанда № 3413 болып тіркелді. Күші жойылды - Атырау облысы Атырау қаласы әкімдігінің 2016 жылғы 18 сәуірдегі № 510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Атырау қаласы әкімдігінің 18.04.2016 № </w:t>
      </w:r>
      <w:r>
        <w:rPr>
          <w:rFonts w:ascii="Times New Roman"/>
          <w:b w:val="false"/>
          <w:i w:val="false"/>
          <w:color w:val="ff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қалалық әкімдігінің 2012 жылғы 20 маусымдағы № 1006 "Атырау қаласы бойынша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Қаулы) (Нормативтік құқықтық актілерді мемлекеттік тіркеу тізілімінде № 4-1-166 болып тіркелген, облыстық "Атырау" газетінде 2012 жылы 5 шілдеде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Г. Шәкіроваға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