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b8a3" w14:textId="3b2b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11 желтоқсандағы № 17-22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2015 жылғы 20 сәуірдегі № 28-1 шешімі. Атырау облысының Әділет департаментінде 2015 жылғы 23 сәуірде № 3190 болып тіркелді. Күші жойылды - Атырау облысы Жылыой аудандық мәслихатының 2021 жылғы 28 қыркүйектегі № 9-6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аудандық мәслихатының 28.09.2021 № </w:t>
      </w:r>
      <w:r>
        <w:rPr>
          <w:rFonts w:ascii="Times New Roman"/>
          <w:b w:val="false"/>
          <w:i w:val="false"/>
          <w:color w:val="ff0000"/>
          <w:sz w:val="28"/>
        </w:rPr>
        <w:t>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әкімдіктің 2015 жылғы 9 сәуірдегі № 170 қаулысын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2013 жылғы 11 желтоқсандағы № 17-22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(нормативтік құқықтық актілерді мемлекеттік тіркеу тізілімінде № 2823 санымен тіркелген, "Кең Жылой" газетінде 2013 жылғы 16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жолдағы "100 000" деген сандар "200 000" деген сандармен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жолдағы "5 000" деген сандар "25 000" деген сандармен ауыстырылсын.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Шешiмнiң орындалуын бақылау аудандық мәслихаттың бюджет, қаржы, экономика және кәсіпкерлікті дамыту мәселелері жөнiндегi тұрақты комиссиясына (Б. Сұлтанов) жүктелсiн.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2015 жылдың 1 қаңтарынан бастап 2015 жылдың 31 желтоқсанына дейін күшін сақтайды.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Аудандық мәслихаттың ХХVIІI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сессиясының</w:t>
      </w:r>
      <w:r>
        <w:rPr>
          <w:rFonts w:ascii="Times New Roman"/>
          <w:b w:val="false"/>
          <w:i/>
          <w:color w:val="000000"/>
          <w:sz w:val="28"/>
        </w:rPr>
        <w:t xml:space="preserve"> төрағасы: </w:t>
      </w:r>
      <w:r>
        <w:rPr>
          <w:rFonts w:ascii="Times New Roman"/>
          <w:b w:val="false"/>
          <w:i/>
          <w:color w:val="000000"/>
          <w:sz w:val="28"/>
        </w:rPr>
        <w:t>Ү</w:t>
      </w:r>
      <w:r>
        <w:rPr>
          <w:rFonts w:ascii="Times New Roman"/>
          <w:b w:val="false"/>
          <w:i/>
          <w:color w:val="000000"/>
          <w:sz w:val="28"/>
        </w:rPr>
        <w:t>. Жақашев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 хатшысы: </w:t>
      </w:r>
      <w:r>
        <w:rPr>
          <w:rFonts w:ascii="Times New Roman"/>
          <w:b w:val="false"/>
          <w:i/>
          <w:color w:val="000000"/>
          <w:sz w:val="28"/>
        </w:rPr>
        <w:t>М. Кенғанов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