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4eac0" w14:textId="de4ea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ауданы мәслихатының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Жылыой аудандық мәслихатының 2015 жылғы 18 қыркүйектегі № 32-2 шешімі. Атырау облысының Әділет департаментінде 2015 жылғы 09 қазанда № 3311 болып тіркелді. Күші жойылды - Атырау облысы Жылыой аудандық мәслихатының 2016 жылғы 22 маусымдағы № 3-11 шешімімен</w:t>
      </w:r>
    </w:p>
    <w:p>
      <w:pPr>
        <w:spacing w:after="0"/>
        <w:ind w:left="0"/>
        <w:jc w:val="left"/>
      </w:pPr>
      <w:r>
        <w:rPr>
          <w:rFonts w:ascii="Times New Roman"/>
          <w:b w:val="false"/>
          <w:i w:val="false"/>
          <w:color w:val="ff0000"/>
          <w:sz w:val="28"/>
        </w:rPr>
        <w:t xml:space="preserve">      Ескерту. Күші жойылды - Атырау облысы Жылыой аудандық мәслихатының 22.06.2016 № </w:t>
      </w:r>
      <w:r>
        <w:rPr>
          <w:rFonts w:ascii="Times New Roman"/>
          <w:b w:val="false"/>
          <w:i w:val="false"/>
          <w:color w:val="ff0000"/>
          <w:sz w:val="28"/>
        </w:rPr>
        <w:t xml:space="preserve">3-11 </w:t>
      </w:r>
      <w:r>
        <w:rPr>
          <w:rFonts w:ascii="Times New Roman"/>
          <w:b w:val="false"/>
          <w:i w:val="false"/>
          <w:color w:val="ff0000"/>
          <w:sz w:val="28"/>
        </w:rPr>
        <w:t>шешімімен.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"Жылыой ауданы мәслихатының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Осы шешімнің орындалуын бақылау аудандық мәслихаттың экология, аграрлық заңдылықты сақтау, құқық тәртібі және депутаттық этика мәселелері жөніндегі тұрақты комиссиясына (А. Сүлейменов) жүктелсін. </w:t>
      </w:r>
      <w:r>
        <w:br/>
      </w:r>
      <w:r>
        <w:rPr>
          <w:rFonts w:ascii="Times New Roman"/>
          <w:b w:val="false"/>
          <w:i w:val="false"/>
          <w:color w:val="000000"/>
          <w:sz w:val="28"/>
        </w:rPr>
        <w:t xml:space="preserve">
      3. </w:t>
      </w:r>
      <w:r>
        <w:rPr>
          <w:rFonts w:ascii="Times New Roman"/>
          <w:b w:val="false"/>
          <w:i w:val="false"/>
          <w:color w:val="000000"/>
          <w:sz w:val="28"/>
        </w:rPr>
        <w:t>Осы шешім әділет органдарында мемлекеттiк тiркелген күннен бастап күшiне енедi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w:t>
            </w:r>
            <w:r>
              <w:br/>
            </w:r>
            <w:r>
              <w:rPr>
                <w:rFonts w:ascii="Times New Roman"/>
                <w:b w:val="false"/>
                <w:i/>
                <w:color w:val="000000"/>
                <w:sz w:val="20"/>
              </w:rPr>
              <w:t>ХХХІІ 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Мәмбетова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Кенғанов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18 қыркүйектегі № 32-2 шешімімен бекітілген</w:t>
            </w:r>
          </w:p>
        </w:tc>
      </w:tr>
    </w:tbl>
    <w:bookmarkStart w:name="z80" w:id="0"/>
    <w:p>
      <w:pPr>
        <w:spacing w:after="0"/>
        <w:ind w:left="0"/>
        <w:jc w:val="left"/>
      </w:pPr>
      <w:r>
        <w:rPr>
          <w:rFonts w:ascii="Times New Roman"/>
          <w:b/>
          <w:i w:val="false"/>
          <w:color w:val="000000"/>
        </w:rPr>
        <w:t xml:space="preserve"> "Жылыой ауданы мәслихатының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"Жылыой ауданы мәслихатының аппараты" мемлекеттік мекемесі (әрі қарай - "Мәслихат аппараты") тиісті мәслихаттың, оның органдары мен депутаттарының қызметін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Мәслихат аппаратының ведомстволары жоқ.</w:t>
      </w:r>
      <w:r>
        <w:br/>
      </w:r>
      <w:r>
        <w:rPr>
          <w:rFonts w:ascii="Times New Roman"/>
          <w:b w:val="false"/>
          <w:i w:val="false"/>
          <w:color w:val="000000"/>
          <w:sz w:val="28"/>
        </w:rPr>
        <w:t xml:space="preserve">
      3. </w:t>
      </w:r>
      <w:r>
        <w:rPr>
          <w:rFonts w:ascii="Times New Roman"/>
          <w:b w:val="false"/>
          <w:i w:val="false"/>
          <w:color w:val="000000"/>
          <w:sz w:val="28"/>
        </w:rPr>
        <w:t>Мәслихат аппараты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Мәслихат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Мәслихат аппараты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Мәслихат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Мәслихат аппараты өз құзыретінің мәселелері бойынша заңнамада белгіленген тәртіппен мәслихат аппараты мәслихат хатшысының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Мәслихат аппаратының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Заңды тұлғаның орналасқан жері: Қазақстан Республикасы, Атырау облысы, Жылыой ауданы, Құлсары қаласы, Махамбет даңғылы 26, пошталық индекс: 060100.</w:t>
      </w:r>
      <w:r>
        <w:br/>
      </w:r>
      <w:r>
        <w:rPr>
          <w:rFonts w:ascii="Times New Roman"/>
          <w:b w:val="false"/>
          <w:i w:val="false"/>
          <w:color w:val="000000"/>
          <w:sz w:val="28"/>
        </w:rPr>
        <w:t xml:space="preserve">
      10. </w:t>
      </w:r>
      <w:r>
        <w:rPr>
          <w:rFonts w:ascii="Times New Roman"/>
          <w:b w:val="false"/>
          <w:i w:val="false"/>
          <w:color w:val="000000"/>
          <w:sz w:val="28"/>
        </w:rPr>
        <w:t>Мемлекеттік органның толық атауы:</w:t>
      </w:r>
      <w:r>
        <w:br/>
      </w:r>
      <w:r>
        <w:rPr>
          <w:rFonts w:ascii="Times New Roman"/>
          <w:b w:val="false"/>
          <w:i w:val="false"/>
          <w:color w:val="000000"/>
          <w:sz w:val="28"/>
        </w:rPr>
        <w:t xml:space="preserve">
      1) </w:t>
      </w:r>
      <w:r>
        <w:rPr>
          <w:rFonts w:ascii="Times New Roman"/>
          <w:b w:val="false"/>
          <w:i w:val="false"/>
          <w:color w:val="000000"/>
          <w:sz w:val="28"/>
        </w:rPr>
        <w:t>мемлекеттік тілде - "Жылыой ауданы мәслихатының аппараты" мемлекеттік мекемесі;</w:t>
      </w:r>
      <w:r>
        <w:br/>
      </w:r>
      <w:r>
        <w:rPr>
          <w:rFonts w:ascii="Times New Roman"/>
          <w:b w:val="false"/>
          <w:i w:val="false"/>
          <w:color w:val="000000"/>
          <w:sz w:val="28"/>
        </w:rPr>
        <w:t xml:space="preserve">
      2) </w:t>
      </w:r>
      <w:r>
        <w:rPr>
          <w:rFonts w:ascii="Times New Roman"/>
          <w:b w:val="false"/>
          <w:i w:val="false"/>
          <w:color w:val="000000"/>
          <w:sz w:val="28"/>
        </w:rPr>
        <w:t>орыс тілінде – государственное учреждение "Аппарат Жылыойского районного маслихата".</w:t>
      </w:r>
      <w:r>
        <w:br/>
      </w:r>
      <w:r>
        <w:rPr>
          <w:rFonts w:ascii="Times New Roman"/>
          <w:b w:val="false"/>
          <w:i w:val="false"/>
          <w:color w:val="000000"/>
          <w:sz w:val="28"/>
        </w:rPr>
        <w:t xml:space="preserve">
      11. </w:t>
      </w:r>
      <w:r>
        <w:rPr>
          <w:rFonts w:ascii="Times New Roman"/>
          <w:b w:val="false"/>
          <w:i w:val="false"/>
          <w:color w:val="000000"/>
          <w:sz w:val="28"/>
        </w:rPr>
        <w:t xml:space="preserve">Осы </w:t>
      </w:r>
      <w:r>
        <w:rPr>
          <w:rFonts w:ascii="Times New Roman"/>
          <w:b w:val="false"/>
          <w:i w:val="false"/>
          <w:color w:val="000000"/>
          <w:sz w:val="28"/>
        </w:rPr>
        <w:t>Ереже</w:t>
      </w:r>
      <w:r>
        <w:rPr>
          <w:rFonts w:ascii="Times New Roman"/>
          <w:b w:val="false"/>
          <w:i w:val="false"/>
          <w:color w:val="000000"/>
          <w:sz w:val="28"/>
        </w:rPr>
        <w:t xml:space="preserve"> Мәслихат аппаратының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Мәслихат аппаратының қызметін каржыландыру жергілікті бюджет есебінен жүзеге асырылады.</w:t>
      </w:r>
      <w:r>
        <w:br/>
      </w:r>
      <w:r>
        <w:rPr>
          <w:rFonts w:ascii="Times New Roman"/>
          <w:b w:val="false"/>
          <w:i w:val="false"/>
          <w:color w:val="000000"/>
          <w:sz w:val="28"/>
        </w:rPr>
        <w:t xml:space="preserve">
      13. </w:t>
      </w:r>
      <w:r>
        <w:rPr>
          <w:rFonts w:ascii="Times New Roman"/>
          <w:b w:val="false"/>
          <w:i w:val="false"/>
          <w:color w:val="000000"/>
          <w:sz w:val="28"/>
        </w:rPr>
        <w:t>Мәслихат аппаратына кәсіпкерлік субъектілерімен Мәслихат аппараты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Мәслихат аппаратына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98"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Мәслихат аппараты миссиясы: Жылыой аудандық мәслихатының, оның органдары мен депутаттарының қызметін қамтамасыз ету.</w:t>
      </w:r>
      <w:r>
        <w:br/>
      </w:r>
      <w:r>
        <w:rPr>
          <w:rFonts w:ascii="Times New Roman"/>
          <w:b w:val="false"/>
          <w:i w:val="false"/>
          <w:color w:val="000000"/>
          <w:sz w:val="28"/>
        </w:rPr>
        <w:t xml:space="preserve">
      15. </w:t>
      </w:r>
      <w:r>
        <w:rPr>
          <w:rFonts w:ascii="Times New Roman"/>
          <w:b w:val="false"/>
          <w:i w:val="false"/>
          <w:color w:val="000000"/>
          <w:sz w:val="28"/>
        </w:rPr>
        <w:t>Міндеттері: Жылыой аудандық мәслихатының ұйымдық және сессиялық қызметін қамтамасыз ету.</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мәслихаттың аудан әкімі аппаратымен, еңбек ұжымдарымен, кәсіпорындармен, ұйымдармен, мекемелермен және өзін-өзі басқару органдарымен, Қазақстан Республикасының заңнамасында көзделген өкілеттіктер шеңберінде өзара іс-қимылын жүзеге асырады;</w:t>
      </w:r>
      <w:r>
        <w:br/>
      </w:r>
      <w:r>
        <w:rPr>
          <w:rFonts w:ascii="Times New Roman"/>
          <w:b w:val="false"/>
          <w:i w:val="false"/>
          <w:color w:val="000000"/>
          <w:sz w:val="28"/>
        </w:rPr>
        <w:t xml:space="preserve">
      2) </w:t>
      </w:r>
      <w:r>
        <w:rPr>
          <w:rFonts w:ascii="Times New Roman"/>
          <w:b w:val="false"/>
          <w:i w:val="false"/>
          <w:color w:val="000000"/>
          <w:sz w:val="28"/>
        </w:rPr>
        <w:t>өз жұмысын мәслихаттың, оның тұрақты және басқа да комиссияларының жұмыс жоспарына сәйкес жасалған ұзақ мерзімді және ағымдағы жоспарлары негізінде жүргізеді;</w:t>
      </w:r>
      <w:r>
        <w:br/>
      </w:r>
      <w:r>
        <w:rPr>
          <w:rFonts w:ascii="Times New Roman"/>
          <w:b w:val="false"/>
          <w:i w:val="false"/>
          <w:color w:val="000000"/>
          <w:sz w:val="28"/>
        </w:rPr>
        <w:t xml:space="preserve">
      3) </w:t>
      </w:r>
      <w:r>
        <w:rPr>
          <w:rFonts w:ascii="Times New Roman"/>
          <w:b w:val="false"/>
          <w:i w:val="false"/>
          <w:color w:val="000000"/>
          <w:sz w:val="28"/>
        </w:rPr>
        <w:t>мәслихат депутаттарына өздерінің өкілеттіктерін жүзеге асыруға, азаматтарды қабылдауды, есептерді және сайлаушылармен кездесулерді ұйымдастыруға тәжірибелік көмек және ықпал көрсетеді, оларды қажетті анықтама материалдарымен қамтамасыз етеді, мәслихатқа түскен ақпараттарды талдайды;</w:t>
      </w:r>
      <w:r>
        <w:br/>
      </w:r>
      <w:r>
        <w:rPr>
          <w:rFonts w:ascii="Times New Roman"/>
          <w:b w:val="false"/>
          <w:i w:val="false"/>
          <w:color w:val="000000"/>
          <w:sz w:val="28"/>
        </w:rPr>
        <w:t xml:space="preserve">
      4) </w:t>
      </w:r>
      <w:r>
        <w:rPr>
          <w:rFonts w:ascii="Times New Roman"/>
          <w:b w:val="false"/>
          <w:i w:val="false"/>
          <w:color w:val="000000"/>
          <w:sz w:val="28"/>
        </w:rPr>
        <w:t>мәслихат сессияларында депутаттар айтқан ұсыныстар мен сын-ескертпелердің орындалуы бойынша іс шаралар жасауды ұйымдастырады, тұрақты комиссиялармен бірлесе отырып, олардың орындалу барысына бақылауды жүзеге асырады;</w:t>
      </w:r>
      <w:r>
        <w:br/>
      </w:r>
      <w:r>
        <w:rPr>
          <w:rFonts w:ascii="Times New Roman"/>
          <w:b w:val="false"/>
          <w:i w:val="false"/>
          <w:color w:val="000000"/>
          <w:sz w:val="28"/>
        </w:rPr>
        <w:t xml:space="preserve">
      5) </w:t>
      </w:r>
      <w:r>
        <w:rPr>
          <w:rFonts w:ascii="Times New Roman"/>
          <w:b w:val="false"/>
          <w:i w:val="false"/>
          <w:color w:val="000000"/>
          <w:sz w:val="28"/>
        </w:rPr>
        <w:t>депутаттық сұраулардың уақытылы қаралуына есеп және бақылау жүргізеді;</w:t>
      </w:r>
      <w:r>
        <w:br/>
      </w:r>
      <w:r>
        <w:rPr>
          <w:rFonts w:ascii="Times New Roman"/>
          <w:b w:val="false"/>
          <w:i w:val="false"/>
          <w:color w:val="000000"/>
          <w:sz w:val="28"/>
        </w:rPr>
        <w:t xml:space="preserve">
      6) </w:t>
      </w:r>
      <w:r>
        <w:rPr>
          <w:rFonts w:ascii="Times New Roman"/>
          <w:b w:val="false"/>
          <w:i w:val="false"/>
          <w:color w:val="000000"/>
          <w:sz w:val="28"/>
        </w:rPr>
        <w:t>әкімшілік-аумақтық құрылым мәселелері бойынша материалдар әзірлеуге қатысады, депутаттардың оқуын жүзеге асырады, барлық деңгейдегі мәслихаттардың озық тәжірибесін жинақтап және оны іс жүзіне асырады;</w:t>
      </w:r>
      <w:r>
        <w:br/>
      </w:r>
      <w:r>
        <w:rPr>
          <w:rFonts w:ascii="Times New Roman"/>
          <w:b w:val="false"/>
          <w:i w:val="false"/>
          <w:color w:val="000000"/>
          <w:sz w:val="28"/>
        </w:rPr>
        <w:t xml:space="preserve">
      7) </w:t>
      </w:r>
      <w:r>
        <w:rPr>
          <w:rFonts w:ascii="Times New Roman"/>
          <w:b w:val="false"/>
          <w:i w:val="false"/>
          <w:color w:val="000000"/>
          <w:sz w:val="28"/>
        </w:rPr>
        <w:t>іс жүргізудің бірыңғай тәртібін қамтамасыз етеді, Мәслихат аппаратында құжаттармен жұмыстың түрлері мен әдістерін жетілдіру бойынша ұсыныстар жасайды, олардың уақытында орындалуына бақылауды жүзеге асырады;</w:t>
      </w:r>
      <w:r>
        <w:br/>
      </w:r>
      <w:r>
        <w:rPr>
          <w:rFonts w:ascii="Times New Roman"/>
          <w:b w:val="false"/>
          <w:i w:val="false"/>
          <w:color w:val="000000"/>
          <w:sz w:val="28"/>
        </w:rPr>
        <w:t xml:space="preserve">
      8) </w:t>
      </w:r>
      <w:r>
        <w:rPr>
          <w:rFonts w:ascii="Times New Roman"/>
          <w:b w:val="false"/>
          <w:i w:val="false"/>
          <w:color w:val="000000"/>
          <w:sz w:val="28"/>
        </w:rPr>
        <w:t>баяндамалардың, шешімдердің, анықтамалардың және мәслихат қызметі бойынша басқа да құжаттардың жобаларын дайындауды ұйымдастырады, мәслихат шығарған нормативтік өкімдік құжаттардың түпнұсқаларын дайындауды, шығаруды және сақтауды қамтамасыз етеді, мәслихат сессияларының хаттамаларын жүргізеді, талапқа сай етіп әзірлейді;</w:t>
      </w:r>
      <w:r>
        <w:br/>
      </w:r>
      <w:r>
        <w:rPr>
          <w:rFonts w:ascii="Times New Roman"/>
          <w:b w:val="false"/>
          <w:i w:val="false"/>
          <w:color w:val="000000"/>
          <w:sz w:val="28"/>
        </w:rPr>
        <w:t xml:space="preserve">
      9) </w:t>
      </w:r>
      <w:r>
        <w:rPr>
          <w:rFonts w:ascii="Times New Roman"/>
          <w:b w:val="false"/>
          <w:i w:val="false"/>
          <w:color w:val="000000"/>
          <w:sz w:val="28"/>
        </w:rPr>
        <w:t>белгіленген тәртіп бойынша кәсіпорындарға, мекемелер мен ұйымдарға, лауазымды адамдарға және азаматтарға, мәслихаттың және оның тұрақты комиссияларының шешімдерін жеткізеді;</w:t>
      </w:r>
      <w:r>
        <w:br/>
      </w:r>
      <w:r>
        <w:rPr>
          <w:rFonts w:ascii="Times New Roman"/>
          <w:b w:val="false"/>
          <w:i w:val="false"/>
          <w:color w:val="000000"/>
          <w:sz w:val="28"/>
        </w:rPr>
        <w:t xml:space="preserve">
      10) </w:t>
      </w:r>
      <w:r>
        <w:rPr>
          <w:rFonts w:ascii="Times New Roman"/>
          <w:b w:val="false"/>
          <w:i w:val="false"/>
          <w:color w:val="000000"/>
          <w:sz w:val="28"/>
        </w:rPr>
        <w:t>азаматтардың хаттарын, арыздары мен шағымдарын есепке алуды, тіркеуді жүргізеді, олардың уақытылы қаралуын ұйымдастырады;</w:t>
      </w:r>
      <w:r>
        <w:br/>
      </w:r>
      <w:r>
        <w:rPr>
          <w:rFonts w:ascii="Times New Roman"/>
          <w:b w:val="false"/>
          <w:i w:val="false"/>
          <w:color w:val="000000"/>
          <w:sz w:val="28"/>
        </w:rPr>
        <w:t xml:space="preserve">
      11) </w:t>
      </w:r>
      <w:r>
        <w:rPr>
          <w:rFonts w:ascii="Times New Roman"/>
          <w:b w:val="false"/>
          <w:i w:val="false"/>
          <w:color w:val="000000"/>
          <w:sz w:val="28"/>
        </w:rPr>
        <w:t>құжаттарды басуды, көшірмесін түсіруді және жедел көбейтуді қамтамасыз етеді;</w:t>
      </w:r>
      <w:r>
        <w:br/>
      </w:r>
      <w:r>
        <w:rPr>
          <w:rFonts w:ascii="Times New Roman"/>
          <w:b w:val="false"/>
          <w:i w:val="false"/>
          <w:color w:val="000000"/>
          <w:sz w:val="28"/>
        </w:rPr>
        <w:t xml:space="preserve">
      12) </w:t>
      </w:r>
      <w:r>
        <w:rPr>
          <w:rFonts w:ascii="Times New Roman"/>
          <w:b w:val="false"/>
          <w:i w:val="false"/>
          <w:color w:val="000000"/>
          <w:sz w:val="28"/>
        </w:rPr>
        <w:t>материалдарды рәсімдеу, сақтау және уақытылы мұрағатқа өткізуді қамтамасыз етеді;</w:t>
      </w:r>
      <w:r>
        <w:br/>
      </w:r>
      <w:r>
        <w:rPr>
          <w:rFonts w:ascii="Times New Roman"/>
          <w:b w:val="false"/>
          <w:i w:val="false"/>
          <w:color w:val="000000"/>
          <w:sz w:val="28"/>
        </w:rPr>
        <w:t xml:space="preserve">
      13) </w:t>
      </w:r>
      <w:r>
        <w:rPr>
          <w:rFonts w:ascii="Times New Roman"/>
          <w:b w:val="false"/>
          <w:i w:val="false"/>
          <w:color w:val="000000"/>
          <w:sz w:val="28"/>
        </w:rPr>
        <w:t>аппарат қызметкерлерінің жеке іс құжаттарын есепке алуды ұйымдастырады.</w:t>
      </w:r>
      <w:r>
        <w:br/>
      </w:r>
      <w:r>
        <w:rPr>
          <w:rFonts w:ascii="Times New Roman"/>
          <w:b w:val="false"/>
          <w:i w:val="false"/>
          <w:color w:val="000000"/>
          <w:sz w:val="28"/>
        </w:rPr>
        <w:t xml:space="preserve">
      17. </w:t>
      </w:r>
      <w:r>
        <w:rPr>
          <w:rFonts w:ascii="Times New Roman"/>
          <w:b w:val="false"/>
          <w:i w:val="false"/>
          <w:color w:val="000000"/>
          <w:sz w:val="28"/>
        </w:rPr>
        <w:t>Мәслихат аппараты Қазақстан Республикасының заңнамаларына сәйкес құқықтар мен міндеттерді жүзеге асырады.</w:t>
      </w:r>
      <w:r>
        <w:br/>
      </w:r>
      <w:r>
        <w:rPr>
          <w:rFonts w:ascii="Times New Roman"/>
          <w:b w:val="false"/>
          <w:i w:val="false"/>
          <w:color w:val="000000"/>
          <w:sz w:val="28"/>
        </w:rPr>
        <w:t>
</w:t>
      </w:r>
    </w:p>
    <w:bookmarkStart w:name="z116"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Мәслихат аппаратына басшылықты аппаратына жүктелген міндеттердің орындалуына және оның функцияларын жүзеге асыруға дербес жауапты болатын мәслихат хатшысы жүзеге асырады.</w:t>
      </w:r>
      <w:r>
        <w:br/>
      </w:r>
      <w:r>
        <w:rPr>
          <w:rFonts w:ascii="Times New Roman"/>
          <w:b w:val="false"/>
          <w:i w:val="false"/>
          <w:color w:val="000000"/>
          <w:sz w:val="28"/>
        </w:rPr>
        <w:t xml:space="preserve">
      19. </w:t>
      </w:r>
      <w:r>
        <w:rPr>
          <w:rFonts w:ascii="Times New Roman"/>
          <w:b w:val="false"/>
          <w:i w:val="false"/>
          <w:color w:val="000000"/>
          <w:sz w:val="28"/>
        </w:rPr>
        <w:t xml:space="preserve">Мәслихат хатшысын Қазақстан Республикасының заңнамаларына сәйкес қызметке тағайындайды және қызметтен босатады. </w:t>
      </w:r>
      <w:r>
        <w:br/>
      </w:r>
      <w:r>
        <w:rPr>
          <w:rFonts w:ascii="Times New Roman"/>
          <w:b w:val="false"/>
          <w:i w:val="false"/>
          <w:color w:val="000000"/>
          <w:sz w:val="28"/>
        </w:rPr>
        <w:t xml:space="preserve">
      20. </w:t>
      </w:r>
      <w:r>
        <w:rPr>
          <w:rFonts w:ascii="Times New Roman"/>
          <w:b w:val="false"/>
          <w:i w:val="false"/>
          <w:color w:val="000000"/>
          <w:sz w:val="28"/>
        </w:rPr>
        <w:t>Мәслихат хатшысының орынбасарлары болмайды.</w:t>
      </w:r>
      <w:r>
        <w:br/>
      </w:r>
      <w:r>
        <w:rPr>
          <w:rFonts w:ascii="Times New Roman"/>
          <w:b w:val="false"/>
          <w:i w:val="false"/>
          <w:color w:val="000000"/>
          <w:sz w:val="28"/>
        </w:rPr>
        <w:t xml:space="preserve">
      21. </w:t>
      </w:r>
      <w:r>
        <w:rPr>
          <w:rFonts w:ascii="Times New Roman"/>
          <w:b w:val="false"/>
          <w:i w:val="false"/>
          <w:color w:val="000000"/>
          <w:sz w:val="28"/>
        </w:rPr>
        <w:t>Мәслихат хатшысының өкілеттігі:</w:t>
      </w:r>
      <w:r>
        <w:br/>
      </w:r>
      <w:r>
        <w:rPr>
          <w:rFonts w:ascii="Times New Roman"/>
          <w:b w:val="false"/>
          <w:i w:val="false"/>
          <w:color w:val="000000"/>
          <w:sz w:val="28"/>
        </w:rPr>
        <w:t xml:space="preserve">
      1) </w:t>
      </w:r>
      <w:r>
        <w:rPr>
          <w:rFonts w:ascii="Times New Roman"/>
          <w:b w:val="false"/>
          <w:i w:val="false"/>
          <w:color w:val="000000"/>
          <w:sz w:val="28"/>
        </w:rPr>
        <w:t>мәслихат сессиясын және оның қарауына енгiзiлетiн мәселелердi әзiрлеудi ұйымдастырады, хаттама жасалуын қамтамасыз етедi және сессия төрағасымен бiрге мәслихат сессиясында қабылданған немесе бекiтiлген шешiмдерге, өзге де құжаттарға қол қояды;</w:t>
      </w:r>
      <w:r>
        <w:br/>
      </w:r>
      <w:r>
        <w:rPr>
          <w:rFonts w:ascii="Times New Roman"/>
          <w:b w:val="false"/>
          <w:i w:val="false"/>
          <w:color w:val="000000"/>
          <w:sz w:val="28"/>
        </w:rPr>
        <w:t xml:space="preserve">
      2) </w:t>
      </w:r>
      <w:r>
        <w:rPr>
          <w:rFonts w:ascii="Times New Roman"/>
          <w:b w:val="false"/>
          <w:i w:val="false"/>
          <w:color w:val="000000"/>
          <w:sz w:val="28"/>
        </w:rPr>
        <w:t>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округтерiндегі жұмысқа қатысуы үшiн қызметтiк мiндеттерiн орындаудан босатуға байланысты мәселелердi қарайды;</w:t>
      </w:r>
      <w:r>
        <w:br/>
      </w:r>
      <w:r>
        <w:rPr>
          <w:rFonts w:ascii="Times New Roman"/>
          <w:b w:val="false"/>
          <w:i w:val="false"/>
          <w:color w:val="000000"/>
          <w:sz w:val="28"/>
        </w:rPr>
        <w:t xml:space="preserve">
      3) </w:t>
      </w:r>
      <w:r>
        <w:rPr>
          <w:rFonts w:ascii="Times New Roman"/>
          <w:b w:val="false"/>
          <w:i w:val="false"/>
          <w:color w:val="000000"/>
          <w:sz w:val="28"/>
        </w:rPr>
        <w:t>депутаттар сауалдарының және депутаттық өтiнiштердiң қаралуын бақылайды;</w:t>
      </w:r>
      <w:r>
        <w:br/>
      </w:r>
      <w:r>
        <w:rPr>
          <w:rFonts w:ascii="Times New Roman"/>
          <w:b w:val="false"/>
          <w:i w:val="false"/>
          <w:color w:val="000000"/>
          <w:sz w:val="28"/>
        </w:rPr>
        <w:t xml:space="preserve">
      4) </w:t>
      </w:r>
      <w:r>
        <w:rPr>
          <w:rFonts w:ascii="Times New Roman"/>
          <w:b w:val="false"/>
          <w:i w:val="false"/>
          <w:color w:val="000000"/>
          <w:sz w:val="28"/>
        </w:rPr>
        <w:t>мәслихат аппаратының қызметiне басшылық жасайды, оның қызметшiлерiн қызметке тағайындайды және қызметтен босатады;</w:t>
      </w:r>
      <w:r>
        <w:br/>
      </w:r>
      <w:r>
        <w:rPr>
          <w:rFonts w:ascii="Times New Roman"/>
          <w:b w:val="false"/>
          <w:i w:val="false"/>
          <w:color w:val="000000"/>
          <w:sz w:val="28"/>
        </w:rPr>
        <w:t xml:space="preserve">
      5) </w:t>
      </w:r>
      <w:r>
        <w:rPr>
          <w:rFonts w:ascii="Times New Roman"/>
          <w:b w:val="false"/>
          <w:i w:val="false"/>
          <w:color w:val="000000"/>
          <w:sz w:val="28"/>
        </w:rPr>
        <w:t>сайлаушылар өтiнiштерi туралы және олар бойынша қабылданған шаралар туралы мәслихатқа ұдайы ақпарат берiп отырады;</w:t>
      </w:r>
      <w:r>
        <w:br/>
      </w:r>
      <w:r>
        <w:rPr>
          <w:rFonts w:ascii="Times New Roman"/>
          <w:b w:val="false"/>
          <w:i w:val="false"/>
          <w:color w:val="000000"/>
          <w:sz w:val="28"/>
        </w:rPr>
        <w:t xml:space="preserve">
      6) </w:t>
      </w:r>
      <w:r>
        <w:rPr>
          <w:rFonts w:ascii="Times New Roman"/>
          <w:b w:val="false"/>
          <w:i w:val="false"/>
          <w:color w:val="000000"/>
          <w:sz w:val="28"/>
        </w:rPr>
        <w:t>мәслихаттың өзге де жергiлiктi өзiн-өзi басқару органдарымен өзара iс-қимылын ұйымдастырады;</w:t>
      </w:r>
      <w:r>
        <w:br/>
      </w:r>
      <w:r>
        <w:rPr>
          <w:rFonts w:ascii="Times New Roman"/>
          <w:b w:val="false"/>
          <w:i w:val="false"/>
          <w:color w:val="000000"/>
          <w:sz w:val="28"/>
        </w:rPr>
        <w:t xml:space="preserve">
      7) </w:t>
      </w:r>
      <w:r>
        <w:rPr>
          <w:rFonts w:ascii="Times New Roman"/>
          <w:b w:val="false"/>
          <w:i w:val="false"/>
          <w:color w:val="000000"/>
          <w:sz w:val="28"/>
        </w:rPr>
        <w:t>Қазақстан Республикасының "Қазақстан Республикасындағы жергілікті мемлекеттік басқару және өзін-өзі басқару туралы" Заңына сәйкес әкiмге сенiмсiздiк бiлдiру туралы мәселеге бастамашылық еткен мәслихат депутаттарының жиналған қолдарының төлнұсқалығын тексеруді ұйымдастырады;</w:t>
      </w:r>
      <w:r>
        <w:br/>
      </w:r>
      <w:r>
        <w:rPr>
          <w:rFonts w:ascii="Times New Roman"/>
          <w:b w:val="false"/>
          <w:i w:val="false"/>
          <w:color w:val="000000"/>
          <w:sz w:val="28"/>
        </w:rPr>
        <w:t xml:space="preserve">
      8) </w:t>
      </w:r>
      <w:r>
        <w:rPr>
          <w:rFonts w:ascii="Times New Roman"/>
          <w:b w:val="false"/>
          <w:i w:val="false"/>
          <w:color w:val="000000"/>
          <w:sz w:val="28"/>
        </w:rPr>
        <w:t>өз құзыретiндегi мәселелер бойынша өкiмдер шығарады;</w:t>
      </w:r>
      <w:r>
        <w:br/>
      </w:r>
      <w:r>
        <w:rPr>
          <w:rFonts w:ascii="Times New Roman"/>
          <w:b w:val="false"/>
          <w:i w:val="false"/>
          <w:color w:val="000000"/>
          <w:sz w:val="28"/>
        </w:rPr>
        <w:t xml:space="preserve">
      9) </w:t>
      </w:r>
      <w:r>
        <w:rPr>
          <w:rFonts w:ascii="Times New Roman"/>
          <w:b w:val="false"/>
          <w:i w:val="false"/>
          <w:color w:val="000000"/>
          <w:sz w:val="28"/>
        </w:rPr>
        <w:t>мәслихаттың тұрақты комиссиялары мен өзге де органдарының және депутаттық топтардың қызметін үйлестiреді;</w:t>
      </w:r>
      <w:r>
        <w:br/>
      </w:r>
      <w:r>
        <w:rPr>
          <w:rFonts w:ascii="Times New Roman"/>
          <w:b w:val="false"/>
          <w:i w:val="false"/>
          <w:color w:val="000000"/>
          <w:sz w:val="28"/>
        </w:rPr>
        <w:t xml:space="preserve">
      10) </w:t>
      </w:r>
      <w:r>
        <w:rPr>
          <w:rFonts w:ascii="Times New Roman"/>
          <w:b w:val="false"/>
          <w:i w:val="false"/>
          <w:color w:val="000000"/>
          <w:sz w:val="28"/>
        </w:rPr>
        <w:t>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r>
        <w:br/>
      </w:r>
      <w:r>
        <w:rPr>
          <w:rFonts w:ascii="Times New Roman"/>
          <w:b w:val="false"/>
          <w:i w:val="false"/>
          <w:color w:val="000000"/>
          <w:sz w:val="28"/>
        </w:rPr>
        <w:t xml:space="preserve">
      11) </w:t>
      </w:r>
      <w:r>
        <w:rPr>
          <w:rFonts w:ascii="Times New Roman"/>
          <w:b w:val="false"/>
          <w:i w:val="false"/>
          <w:color w:val="000000"/>
          <w:sz w:val="28"/>
        </w:rPr>
        <w:t>мәслихат шешiмдерiнiң жариялануын қамтамасыз етедi, олардың орындалуына бақылау жасау жөнiндегi iс-шараларды белгiлейдi;</w:t>
      </w:r>
      <w:r>
        <w:br/>
      </w:r>
      <w:r>
        <w:rPr>
          <w:rFonts w:ascii="Times New Roman"/>
          <w:b w:val="false"/>
          <w:i w:val="false"/>
          <w:color w:val="000000"/>
          <w:sz w:val="28"/>
        </w:rPr>
        <w:t xml:space="preserve">
      12) </w:t>
      </w:r>
      <w:r>
        <w:rPr>
          <w:rFonts w:ascii="Times New Roman"/>
          <w:b w:val="false"/>
          <w:i w:val="false"/>
          <w:color w:val="000000"/>
          <w:sz w:val="28"/>
        </w:rPr>
        <w:t>мәслихат шешiмi бойынша өзге де мiндеттердi орындайды.</w:t>
      </w:r>
      <w:r>
        <w:br/>
      </w:r>
      <w:r>
        <w:rPr>
          <w:rFonts w:ascii="Times New Roman"/>
          <w:b w:val="false"/>
          <w:i w:val="false"/>
          <w:color w:val="000000"/>
          <w:sz w:val="28"/>
        </w:rPr>
        <w:t>
      </w:t>
      </w:r>
      <w:r>
        <w:rPr>
          <w:rFonts w:ascii="Times New Roman"/>
          <w:b w:val="false"/>
          <w:i w:val="false"/>
          <w:color w:val="000000"/>
          <w:sz w:val="28"/>
        </w:rPr>
        <w:t>Мәслихат хатшысы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22. Мәслихат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r>
        <w:br/>
      </w:r>
      <w:r>
        <w:rPr>
          <w:rFonts w:ascii="Times New Roman"/>
          <w:b w:val="false"/>
          <w:i w:val="false"/>
          <w:color w:val="000000"/>
          <w:sz w:val="28"/>
        </w:rPr>
        <w:t>
</w:t>
      </w:r>
    </w:p>
    <w:bookmarkStart w:name="z134"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Мәслихат аппаратының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Мәслихат аппаратының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24. </w:t>
      </w:r>
      <w:r>
        <w:rPr>
          <w:rFonts w:ascii="Times New Roman"/>
          <w:b w:val="false"/>
          <w:i w:val="false"/>
          <w:color w:val="000000"/>
          <w:sz w:val="28"/>
        </w:rPr>
        <w:t>Мәслихат аппаратына бекітілген мүлік коммуналдық меншікке жатады.</w:t>
      </w:r>
      <w:r>
        <w:br/>
      </w:r>
      <w:r>
        <w:rPr>
          <w:rFonts w:ascii="Times New Roman"/>
          <w:b w:val="false"/>
          <w:i w:val="false"/>
          <w:color w:val="000000"/>
          <w:sz w:val="28"/>
        </w:rPr>
        <w:t>
      25. Егер заңнамада өзгеше көзделмесе, Мәслихат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38"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26. </w:t>
      </w:r>
      <w:r>
        <w:rPr>
          <w:rFonts w:ascii="Times New Roman"/>
          <w:b w:val="false"/>
          <w:i w:val="false"/>
          <w:color w:val="000000"/>
          <w:sz w:val="28"/>
        </w:rPr>
        <w:t>Мәслихат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