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ef37" w14:textId="ea8e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28 қазандағы № 33-3 "Қазақстан Республикасының жер заңнамасына сәйкес Жылыой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2015 жылғы 24 желтоқсандағы № 35-13 шешімі. Атырау облысының Әділет департаментінде 2016 жылғы 11 қаңтарда № 3426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аудандық мәслихатының 29.02.2016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28 қазандағы № 33-3 "Қазақстан Республикасының жер заңнамасына сәйкес Жылыой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туралы" (нормативтік құқықтық актілерді мемлекеттік тіркеу тізілімінде № 3349 болып тіркелген, 2015 жылғы 3 желтоқсандағы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"базалық"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экология, аграрлық заңдылықты сақтау, құқық тәртібі және депутаттық этика мәселелері жөніндегі тұрақты комиссиясына (А. Сүлейменов)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