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03ea" w14:textId="beb0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10 желтоқсандағы № 138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2015 жылғы 27 наурыздағы № 273 шешімі. Атырау облысының Әділет департаментінде 2015 жылғы 13 сәуірде № 3164 болып тіркелді. Күші жойылды - Атырау облысы Махамбет аудандық мәслихатының 2022 жылғы 28 маусымдағы № 149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28.06.2022 № </w:t>
      </w:r>
      <w:r>
        <w:rPr>
          <w:rFonts w:ascii="Times New Roman"/>
          <w:b w:val="false"/>
          <w:i w:val="false"/>
          <w:color w:val="ff0000"/>
          <w:sz w:val="28"/>
        </w:rPr>
        <w:t>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Махамбет аудандық әкімдігінің 2015 жылғы 18 наурыздағы № 186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2013 жылғы 10 желтоқсандағы № 138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(нормативтік құқықтық актілерді мемлекеттік тіркеу тізіліміне № 2801 санымен тіркелген, "Жайық шұғыласы" газетінің 2013 жылғы 19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1-жолдағы "100 000" деген сандар "200 000" деген сандармен ауыстырылсын;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5-жолдағы "5 000" деген сандар "25 000" деген сандармен ауыстырылсын.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орындалуын бақылау аудандық мәслихаттың заңдылықты сақтау, экономика және бюджет мәселелері жөніндегі тұрақты комиссиясына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қаңтарынан бастап 2015 жылдың 31 желтоқсанына дейін күшін 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31-сессиясының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