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fa89" w14:textId="d47f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меншіктегі мүліктерді жекешелендіру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әкімдігінің 2015 жылғы 18 қарашадағы № 483 қаулысы. Атырау облысының Әділет департаментінде 2015 жылғы 4 желтоқсанда № 3370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 9 тамыздағы "Жекешелендіру объектілерін сату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Махамбет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коммуналдық меншіктегі мүліктер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М.Ж.Сейтқалиевке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Айманакумов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әкімдігінің 2015 жылғы "18" қарашадағы № 483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Жекешелендіруге жататын аудандық коммуналдық меншіктегі мүліктердің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"/>
        <w:gridCol w:w="10409"/>
        <w:gridCol w:w="1216"/>
        <w:gridCol w:w="488"/>
      </w:tblGrid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0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 (салынған)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Теңгерім ұстаушы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Жалғансай орта мектебінің ғимараттары – 1502,1 шаршы метр, оның ішінде негізгі ғимарат -970,2 шаршы метр (1976 ж.), жалғама ғимарат – 214,0 шаршы метр (1986 ж.), жалғама ғимарат – 261,3 шаршы метр (1989 ж.), жылу беру ғимараты-26,4 шаршы метр (1976 ж.), жылу беру ғимараты-30,2 шаршы метр (1986 ж.)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1976 - 1989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"Жалғансай орта мектебі"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"Газ 322132-224"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Е445 ВК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"Жалғансай орта мектебі"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 "Уаз 2206"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Е934 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"Таңдай орта мектебі"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"Уаз 31512" тіркеу нөмірі 504AL06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 ауылының негізгі мектебі"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Ескертпе: қысқартулардың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ММ – мемлекеттік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