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46ca" w14:textId="d724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Бақсай ауылдық округі әкімінің 2015 жылғы 18 мамырдағы № 7 шешімі. Атырау облысының Әділет департаментінде 2015 жылғы 12 маусымда № 3227 болып тіркелді. Күші жойылды - Атырау облысы Махамбет ауданы Бақсай ауылдық округі әкімінің 2015 жылғы 24 тамыздағы № 18 шешімімен</w:t>
      </w:r>
    </w:p>
    <w:p>
      <w:pPr>
        <w:spacing w:after="0"/>
        <w:ind w:left="0"/>
        <w:jc w:val="left"/>
      </w:pPr>
      <w:r>
        <w:rPr>
          <w:rFonts w:ascii="Times New Roman"/>
          <w:b w:val="false"/>
          <w:i w:val="false"/>
          <w:color w:val="ff0000"/>
          <w:sz w:val="28"/>
        </w:rPr>
        <w:t xml:space="preserve">      Ескерту. Күші жойылды - Атырау облысы Махамбет ауданы Бақсай ауылдық округі әкімінің 24.08.2015 № </w:t>
      </w:r>
      <w:r>
        <w:rPr>
          <w:rFonts w:ascii="Times New Roman"/>
          <w:b w:val="false"/>
          <w:i w:val="false"/>
          <w:color w:val="ff0000"/>
          <w:sz w:val="28"/>
        </w:rPr>
        <w:t>18</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бабына</w:t>
      </w:r>
      <w:r>
        <w:rPr>
          <w:rFonts w:ascii="Times New Roman"/>
          <w:b w:val="false"/>
          <w:i w:val="false"/>
          <w:color w:val="000000"/>
          <w:sz w:val="28"/>
        </w:rPr>
        <w:t xml:space="preserve">, "Қазақстан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ветеринариялық-санитарлық инспекторының 2015 жылғы 9 сәуірдегі № 84 ұсынысына сәйкес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Бақсай ауылдық округіне қарасты Есмахан елді мекені аумағына құтыру ауруының пайда болуына байланысты шектеу іс-шаралары белгіленсін.</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Тұтынушылардың құқықтарын қорғау агенттігінің Атырау облысы тұтынушылардың құқықтарын қорғау департаментінің Махамбет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шешімнің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 xml:space="preserve"> Осы шешім әділет органдарында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МАТҚҚБ</w:t>
      </w:r>
      <w:r>
        <w:br/>
      </w:r>
      <w:r>
        <w:rPr>
          <w:rFonts w:ascii="Times New Roman"/>
          <w:b w:val="false"/>
          <w:i w:val="false"/>
          <w:color w:val="000000"/>
          <w:sz w:val="28"/>
        </w:rPr>
        <w:t>КЕЛІСІЛДІ:</w:t>
      </w:r>
      <w:r>
        <w:br/>
      </w:r>
      <w:r>
        <w:rPr>
          <w:rFonts w:ascii="Times New Roman"/>
          <w:b w:val="false"/>
          <w:i w:val="false"/>
          <w:color w:val="000000"/>
          <w:sz w:val="28"/>
        </w:rPr>
        <w:t xml:space="preserve">Атырау облысы Денсаулық сақтау </w:t>
      </w:r>
      <w:r>
        <w:br/>
      </w:r>
      <w:r>
        <w:rPr>
          <w:rFonts w:ascii="Times New Roman"/>
          <w:b w:val="false"/>
          <w:i w:val="false"/>
          <w:color w:val="000000"/>
          <w:sz w:val="28"/>
        </w:rPr>
        <w:t xml:space="preserve">басқармасының "Махамбет аудандық </w:t>
      </w:r>
      <w:r>
        <w:br/>
      </w:r>
      <w:r>
        <w:rPr>
          <w:rFonts w:ascii="Times New Roman"/>
          <w:b w:val="false"/>
          <w:i w:val="false"/>
          <w:color w:val="000000"/>
          <w:sz w:val="28"/>
        </w:rPr>
        <w:t>орталық ауруханасы" шаруашылық</w:t>
      </w:r>
      <w:r>
        <w:br/>
      </w:r>
      <w:r>
        <w:rPr>
          <w:rFonts w:ascii="Times New Roman"/>
          <w:b w:val="false"/>
          <w:i w:val="false"/>
          <w:color w:val="000000"/>
          <w:sz w:val="28"/>
        </w:rPr>
        <w:t>жүргізу құқығындағы коммуналдық</w:t>
      </w:r>
      <w:r>
        <w:br/>
      </w:r>
      <w:r>
        <w:rPr>
          <w:rFonts w:ascii="Times New Roman"/>
          <w:b w:val="false"/>
          <w:i w:val="false"/>
          <w:color w:val="000000"/>
          <w:sz w:val="28"/>
        </w:rPr>
        <w:t>мемлекеттік кәсіпорнының бас дәрігері Е.Сабиров</w:t>
      </w:r>
      <w:r>
        <w:br/>
      </w:r>
      <w:r>
        <w:rPr>
          <w:rFonts w:ascii="Times New Roman"/>
          <w:b w:val="false"/>
          <w:i w:val="false"/>
          <w:color w:val="000000"/>
          <w:sz w:val="28"/>
        </w:rPr>
        <w:t>"18" мамыр 2015 жыл</w:t>
      </w:r>
      <w:r>
        <w:br/>
      </w:r>
      <w:r>
        <w:rPr>
          <w:rFonts w:ascii="Times New Roman"/>
          <w:b w:val="false"/>
          <w:i w:val="false"/>
          <w:color w:val="000000"/>
          <w:sz w:val="28"/>
        </w:rPr>
        <w:t>
      </w:t>
      </w:r>
      <w:r>
        <w:rPr>
          <w:rFonts w:ascii="Times New Roman"/>
          <w:b w:val="false"/>
          <w:i w:val="false"/>
          <w:color w:val="000000"/>
          <w:sz w:val="28"/>
        </w:rPr>
        <w:t>Қазақстан Республикасы Тұтынушылардың</w:t>
      </w:r>
      <w:r>
        <w:br/>
      </w:r>
      <w:r>
        <w:rPr>
          <w:rFonts w:ascii="Times New Roman"/>
          <w:b w:val="false"/>
          <w:i w:val="false"/>
          <w:color w:val="000000"/>
          <w:sz w:val="28"/>
        </w:rPr>
        <w:t>құқықтарын қорғау агенттігінің Атырау</w:t>
      </w:r>
      <w:r>
        <w:br/>
      </w:r>
      <w:r>
        <w:rPr>
          <w:rFonts w:ascii="Times New Roman"/>
          <w:b w:val="false"/>
          <w:i w:val="false"/>
          <w:color w:val="000000"/>
          <w:sz w:val="28"/>
        </w:rPr>
        <w:t>облысы тұтынушылардың құқықтарын</w:t>
      </w:r>
      <w:r>
        <w:br/>
      </w:r>
      <w:r>
        <w:rPr>
          <w:rFonts w:ascii="Times New Roman"/>
          <w:b w:val="false"/>
          <w:i w:val="false"/>
          <w:color w:val="000000"/>
          <w:sz w:val="28"/>
        </w:rPr>
        <w:t>қорғау департаментінің Махамбет</w:t>
      </w:r>
      <w:r>
        <w:br/>
      </w:r>
      <w:r>
        <w:rPr>
          <w:rFonts w:ascii="Times New Roman"/>
          <w:b w:val="false"/>
          <w:i w:val="false"/>
          <w:color w:val="000000"/>
          <w:sz w:val="28"/>
        </w:rPr>
        <w:t>аудандық тұтынушылардың</w:t>
      </w:r>
      <w:r>
        <w:br/>
      </w:r>
      <w:r>
        <w:rPr>
          <w:rFonts w:ascii="Times New Roman"/>
          <w:b w:val="false"/>
          <w:i w:val="false"/>
          <w:color w:val="000000"/>
          <w:sz w:val="28"/>
        </w:rPr>
        <w:t>құқықтарын қорғау басқармасы"</w:t>
      </w:r>
      <w:r>
        <w:br/>
      </w:r>
      <w:r>
        <w:rPr>
          <w:rFonts w:ascii="Times New Roman"/>
          <w:b w:val="false"/>
          <w:i w:val="false"/>
          <w:color w:val="000000"/>
          <w:sz w:val="28"/>
        </w:rPr>
        <w:t>республикалық мемлекеттік</w:t>
      </w:r>
      <w:r>
        <w:br/>
      </w:r>
      <w:r>
        <w:rPr>
          <w:rFonts w:ascii="Times New Roman"/>
          <w:b w:val="false"/>
          <w:i w:val="false"/>
          <w:color w:val="000000"/>
          <w:sz w:val="28"/>
        </w:rPr>
        <w:t>мекемесінің басшысыЛ. Мамаева</w:t>
      </w:r>
      <w:r>
        <w:br/>
      </w:r>
      <w:r>
        <w:rPr>
          <w:rFonts w:ascii="Times New Roman"/>
          <w:b w:val="false"/>
          <w:i w:val="false"/>
          <w:color w:val="000000"/>
          <w:sz w:val="28"/>
        </w:rPr>
        <w:t>"18" мамыр 2015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