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ec959" w14:textId="25ec9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коммуналдық меншіктегі мүліктерді жекешелендіру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ауданы әкімдігінің 2015 жылғы 23 ақпандағы № 32 қаулысы. Атырау облысының Әділет департаментінде 2015 жылғы 11 наурызда № 3123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31-бабы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«Мемлекеттік мүлік туралы» Қазақстан Республикасының 2011 жылғы 1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2011 жылғы  9 тамыздағы № 920 «Жекешелендіру объектілерін сату қағидасын бекіту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Исатай ауданының 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коммуналдық меншіктегі мүліктер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жекешелендірілсін.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А. Қуанышкереевке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Т. Сұлтанбеков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Исатай ауданы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23 ақпандағы № 32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қосымша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Жекешелендіруге жататын аудандық коммуналдық меншіктегі мүліктердің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"/>
        <w:gridCol w:w="4747"/>
        <w:gridCol w:w="3218"/>
        <w:gridCol w:w="5564"/>
      </w:tblGrid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Мүліктің атауы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Шығарылған жылы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Теңгерім ұстаушы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Газ 3102 тіркеу нөмірі E 040 РК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«Исатай ауданы әкімінің аппараты» ММ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Уаз 315122  тіркеу нөмірі E 872 AW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«Исатай ауданы әкімінің аппараты» ММ</w:t>
            </w:r>
          </w:p>
        </w:tc>
      </w:tr>
      <w:tr>
        <w:trPr>
          <w:trHeight w:val="9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Уаз 31514  тіркеу нөмірі E 041 РК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«Исатай ауданы әкімінің аппараты» ММ</w:t>
            </w:r>
          </w:p>
        </w:tc>
      </w:tr>
      <w:tr>
        <w:trPr>
          <w:trHeight w:val="24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Уаз 315192-017 тіркеу нөмірі E 698 BU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«Исатай аудандық мәдениет және тілдерді дамыту бөлімі» ММ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Уаз 31512 тіркеу нөмірі E 404 В0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«Исатай аудандық ауыл шаруашылығы бөлімі» ММ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Уаз 31514 тіркеу нөмірі E 926 АЕ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«Исатай аудандық білім бөлімі» ММ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Паз 32050 тіркеу нөмірі E 435 АЕ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«Исатай аудандық білім бөлімі» ММ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Паз 3205-110 тіркеу нөмірі E 388 ВМ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«Исатай аудандық білім бөлімі» ММ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Паз 320540 тіркеу нөмірі E 948 BF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«Жалпы білім беретін Аққыстау орта мектебі» ММ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Ваз 21213 тіркеу нөмірі E 529 BY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«Жалпы білім беретін Абай атындағы орта мектеп» ММ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Ваз 21213 тіркеу нөмірі 266 AF 06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«Жалпы білім беретін Хамидолла Наубетов атындағы орта мектеп» ММ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Уаз 31512 тіркеу нөмірі E 604 BO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«Жалпы білім беретін Жасқайрат бастауыш мектебі» ММ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Ваз 21213 тіркеу нөмірі E 102 BP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«Жалпы білім беретін Қызыл үй негізгі мектебі» ММ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ММ - мемлекеттік мекеме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