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3575" w14:textId="e5e3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мәслихатының 2015 жылғы 23 желтоқсандағы № 294-V шешімі. Атырау облысының Әділет департаментінде 2016 жылғы 15 қаңтарда № 3445 болып тіркелді. Күші жойылды - Атырау облысы Исатай аудандық мәслихатының 2017 жылғы 6 маусымдағы № 94-VI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06.06.2017 № </w:t>
      </w:r>
      <w:r>
        <w:rPr>
          <w:rFonts w:ascii="Times New Roman"/>
          <w:b w:val="false"/>
          <w:i w:val="false"/>
          <w:color w:val="ff0000"/>
          <w:sz w:val="28"/>
        </w:rPr>
        <w:t>94-VI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w:t>
      </w:r>
      <w:r>
        <w:rPr>
          <w:rFonts w:ascii="Times New Roman"/>
          <w:b w:val="false"/>
          <w:i w:val="false"/>
          <w:color w:val="000000"/>
          <w:sz w:val="28"/>
        </w:rPr>
        <w:t xml:space="preserve">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21-1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Аудандық мәслихаттың 2013 жылғы 16 шілдедегі № 135-V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(Нормативтік-құқықтық актілерді мемлекеттік тіркеу тізілімінде № 2756 болып тіркелген, 2013 жылғы 15 тамыздағы "Нарын таңы" газетінде жарияланған) күші жойылды деп танылсын.</w:t>
      </w:r>
    </w:p>
    <w:bookmarkEnd w:id="2"/>
    <w:bookmarkStart w:name="z8" w:id="3"/>
    <w:p>
      <w:pPr>
        <w:spacing w:after="0"/>
        <w:ind w:left="0"/>
        <w:jc w:val="both"/>
      </w:pPr>
      <w:r>
        <w:rPr>
          <w:rFonts w:ascii="Times New Roman"/>
          <w:b w:val="false"/>
          <w:i w:val="false"/>
          <w:color w:val="000000"/>
          <w:sz w:val="28"/>
        </w:rPr>
        <w:t>
      3. Осы шешімнің орындалуын бақылау аудандық мәслихаттың заңдылықты сақтау, халықты әлеуметтік, құқықтық қорғау, мемлекеттік қызмет және сыбайлас жемқорлыққа қарсы іс қимыл, депутаттық этика жөніндегі тұрақты комиссиясына (А. Ахметжанова) жүктелсін.</w:t>
      </w:r>
    </w:p>
    <w:bookmarkEnd w:id="3"/>
    <w:bookmarkStart w:name="z9" w:id="4"/>
    <w:p>
      <w:pPr>
        <w:spacing w:after="0"/>
        <w:ind w:left="0"/>
        <w:jc w:val="both"/>
      </w:pPr>
      <w:r>
        <w:rPr>
          <w:rFonts w:ascii="Times New Roman"/>
          <w:b w:val="false"/>
          <w:i w:val="false"/>
          <w:color w:val="000000"/>
          <w:sz w:val="28"/>
        </w:rPr>
        <w:t>
      4. Осы шешім әділет органдарында мелекеттік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ХХХIV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294-V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294-V шешімімен бекітілген</w:t>
            </w:r>
          </w:p>
        </w:tc>
      </w:tr>
    </w:tbl>
    <w:bookmarkStart w:name="z14"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8"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9"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20" w:id="11"/>
    <w:p>
      <w:pPr>
        <w:spacing w:after="0"/>
        <w:ind w:left="0"/>
        <w:jc w:val="both"/>
      </w:pPr>
      <w:r>
        <w:rPr>
          <w:rFonts w:ascii="Times New Roman"/>
          <w:b w:val="false"/>
          <w:i w:val="false"/>
          <w:color w:val="000000"/>
          <w:sz w:val="28"/>
        </w:rPr>
        <w:t>
      3) әлеуметтік жұмыс жөніндегі консультанттар – шартты ақшалай көмек алу үшін жұмыспен қамту және әлеуметтік бағдарламалар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p>
    <w:bookmarkEnd w:id="11"/>
    <w:bookmarkStart w:name="z21" w:id="12"/>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22" w:id="13"/>
    <w:p>
      <w:pPr>
        <w:spacing w:after="0"/>
        <w:ind w:left="0"/>
        <w:jc w:val="both"/>
      </w:pPr>
      <w:r>
        <w:rPr>
          <w:rFonts w:ascii="Times New Roman"/>
          <w:b w:val="false"/>
          <w:i w:val="false"/>
          <w:color w:val="000000"/>
          <w:sz w:val="28"/>
        </w:rPr>
        <w:t>
      5) жүгінген күні – барлық қажетті құжаттармен уәкілетті органға немесе ауылдық округ әкіміне шартты ақшалай көмек тағайындауға өтініш берілген ай;</w:t>
      </w:r>
    </w:p>
    <w:bookmarkEnd w:id="13"/>
    <w:bookmarkStart w:name="z23" w:id="14"/>
    <w:p>
      <w:pPr>
        <w:spacing w:after="0"/>
        <w:ind w:left="0"/>
        <w:jc w:val="both"/>
      </w:pPr>
      <w:r>
        <w:rPr>
          <w:rFonts w:ascii="Times New Roman"/>
          <w:b w:val="false"/>
          <w:i w:val="false"/>
          <w:color w:val="000000"/>
          <w:sz w:val="28"/>
        </w:rPr>
        <w:t>
      6) мереке күндері - Қазақстан Республикасының ұлттық және мемлекеттік мереке күндері;</w:t>
      </w:r>
    </w:p>
    <w:bookmarkEnd w:id="14"/>
    <w:bookmarkStart w:name="z24" w:id="15"/>
    <w:p>
      <w:pPr>
        <w:spacing w:after="0"/>
        <w:ind w:left="0"/>
        <w:jc w:val="both"/>
      </w:pPr>
      <w:r>
        <w:rPr>
          <w:rFonts w:ascii="Times New Roman"/>
          <w:b w:val="false"/>
          <w:i w:val="false"/>
          <w:color w:val="000000"/>
          <w:sz w:val="28"/>
        </w:rPr>
        <w:t>
      7)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p>
    <w:bookmarkEnd w:id="15"/>
    <w:bookmarkStart w:name="z25" w:id="16"/>
    <w:p>
      <w:pPr>
        <w:spacing w:after="0"/>
        <w:ind w:left="0"/>
        <w:jc w:val="both"/>
      </w:pPr>
      <w:r>
        <w:rPr>
          <w:rFonts w:ascii="Times New Roman"/>
          <w:b w:val="false"/>
          <w:i w:val="false"/>
          <w:color w:val="000000"/>
          <w:sz w:val="28"/>
        </w:rPr>
        <w:t>
      8)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16"/>
    <w:bookmarkStart w:name="z26" w:id="17"/>
    <w:p>
      <w:pPr>
        <w:spacing w:after="0"/>
        <w:ind w:left="0"/>
        <w:jc w:val="both"/>
      </w:pPr>
      <w:r>
        <w:rPr>
          <w:rFonts w:ascii="Times New Roman"/>
          <w:b w:val="false"/>
          <w:i w:val="false"/>
          <w:color w:val="000000"/>
          <w:sz w:val="28"/>
        </w:rPr>
        <w:t xml:space="preserve">
      9)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bookmarkEnd w:id="17"/>
    <w:bookmarkStart w:name="z27" w:id="18"/>
    <w:p>
      <w:pPr>
        <w:spacing w:after="0"/>
        <w:ind w:left="0"/>
        <w:jc w:val="both"/>
      </w:pPr>
      <w:r>
        <w:rPr>
          <w:rFonts w:ascii="Times New Roman"/>
          <w:b w:val="false"/>
          <w:i w:val="false"/>
          <w:color w:val="000000"/>
          <w:sz w:val="28"/>
        </w:rPr>
        <w:t>
      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bookmarkEnd w:id="18"/>
    <w:bookmarkStart w:name="z28" w:id="19"/>
    <w:p>
      <w:pPr>
        <w:spacing w:after="0"/>
        <w:ind w:left="0"/>
        <w:jc w:val="both"/>
      </w:pPr>
      <w:r>
        <w:rPr>
          <w:rFonts w:ascii="Times New Roman"/>
          <w:b w:val="false"/>
          <w:i w:val="false"/>
          <w:color w:val="000000"/>
          <w:sz w:val="28"/>
        </w:rPr>
        <w:t>
      11) отбасының (азаматтың) жан басына шаққандағы орташа табысы- отбасының жиынтық табысының айына отбасының әрбір мүшесіне келетін үлесі;</w:t>
      </w:r>
    </w:p>
    <w:bookmarkEnd w:id="19"/>
    <w:bookmarkStart w:name="z29" w:id="20"/>
    <w:p>
      <w:pPr>
        <w:spacing w:after="0"/>
        <w:ind w:left="0"/>
        <w:jc w:val="both"/>
      </w:pPr>
      <w:r>
        <w:rPr>
          <w:rFonts w:ascii="Times New Roman"/>
          <w:b w:val="false"/>
          <w:i w:val="false"/>
          <w:color w:val="000000"/>
          <w:sz w:val="28"/>
        </w:rPr>
        <w:t>
      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p>
    <w:bookmarkEnd w:id="20"/>
    <w:bookmarkStart w:name="z30" w:id="21"/>
    <w:p>
      <w:pPr>
        <w:spacing w:after="0"/>
        <w:ind w:left="0"/>
        <w:jc w:val="both"/>
      </w:pPr>
      <w:r>
        <w:rPr>
          <w:rFonts w:ascii="Times New Roman"/>
          <w:b w:val="false"/>
          <w:i w:val="false"/>
          <w:color w:val="000000"/>
          <w:sz w:val="28"/>
        </w:rPr>
        <w:t>
      13) өтініш беруші – "Өрлеу" жобасына қатысу үшін өз атынан және отбасы атынан өтініш білдірген адам;</w:t>
      </w:r>
    </w:p>
    <w:bookmarkEnd w:id="21"/>
    <w:bookmarkStart w:name="z31" w:id="22"/>
    <w:p>
      <w:pPr>
        <w:spacing w:after="0"/>
        <w:ind w:left="0"/>
        <w:jc w:val="both"/>
      </w:pPr>
      <w:r>
        <w:rPr>
          <w:rFonts w:ascii="Times New Roman"/>
          <w:b w:val="false"/>
          <w:i w:val="false"/>
          <w:color w:val="000000"/>
          <w:sz w:val="28"/>
        </w:rPr>
        <w:t>
      14) өмірлік қиын жағдай - азаматтың тыныс-тіршілігін объективті түрде бұзатын, ол оны өз бетінше еңсере алмайтын ахуал;</w:t>
      </w:r>
    </w:p>
    <w:bookmarkEnd w:id="22"/>
    <w:bookmarkStart w:name="z32" w:id="23"/>
    <w:p>
      <w:pPr>
        <w:spacing w:after="0"/>
        <w:ind w:left="0"/>
        <w:jc w:val="both"/>
      </w:pPr>
      <w:r>
        <w:rPr>
          <w:rFonts w:ascii="Times New Roman"/>
          <w:b w:val="false"/>
          <w:i w:val="false"/>
          <w:color w:val="000000"/>
          <w:sz w:val="28"/>
        </w:rPr>
        <w:t>
      15)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23"/>
    <w:bookmarkStart w:name="z33" w:id="24"/>
    <w:p>
      <w:pPr>
        <w:spacing w:after="0"/>
        <w:ind w:left="0"/>
        <w:jc w:val="both"/>
      </w:pPr>
      <w:r>
        <w:rPr>
          <w:rFonts w:ascii="Times New Roman"/>
          <w:b w:val="false"/>
          <w:i w:val="false"/>
          <w:color w:val="000000"/>
          <w:sz w:val="28"/>
        </w:rPr>
        <w:t>
      16)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bookmarkEnd w:id="24"/>
    <w:bookmarkStart w:name="z34" w:id="25"/>
    <w:p>
      <w:pPr>
        <w:spacing w:after="0"/>
        <w:ind w:left="0"/>
        <w:jc w:val="both"/>
      </w:pPr>
      <w:r>
        <w:rPr>
          <w:rFonts w:ascii="Times New Roman"/>
          <w:b w:val="false"/>
          <w:i w:val="false"/>
          <w:color w:val="000000"/>
          <w:sz w:val="28"/>
        </w:rPr>
        <w:t>
      17) үміткер – "Өрлеу" жобасына қатысу үшін өз атынан және отбасы атынан жүгінген адам;</w:t>
      </w:r>
    </w:p>
    <w:bookmarkEnd w:id="25"/>
    <w:bookmarkStart w:name="z35" w:id="26"/>
    <w:p>
      <w:pPr>
        <w:spacing w:after="0"/>
        <w:ind w:left="0"/>
        <w:jc w:val="both"/>
      </w:pPr>
      <w:r>
        <w:rPr>
          <w:rFonts w:ascii="Times New Roman"/>
          <w:b w:val="false"/>
          <w:i w:val="false"/>
          <w:color w:val="000000"/>
          <w:sz w:val="28"/>
        </w:rPr>
        <w:t>
      18)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6"/>
    <w:bookmarkStart w:name="z36" w:id="27"/>
    <w:p>
      <w:pPr>
        <w:spacing w:after="0"/>
        <w:ind w:left="0"/>
        <w:jc w:val="both"/>
      </w:pPr>
      <w:r>
        <w:rPr>
          <w:rFonts w:ascii="Times New Roman"/>
          <w:b w:val="false"/>
          <w:i w:val="false"/>
          <w:color w:val="000000"/>
          <w:sz w:val="28"/>
        </w:rPr>
        <w:t>
      19)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bookmarkEnd w:id="27"/>
    <w:bookmarkStart w:name="z37" w:id="28"/>
    <w:p>
      <w:pPr>
        <w:spacing w:after="0"/>
        <w:ind w:left="0"/>
        <w:jc w:val="both"/>
      </w:pPr>
      <w:r>
        <w:rPr>
          <w:rFonts w:ascii="Times New Roman"/>
          <w:b w:val="false"/>
          <w:i w:val="false"/>
          <w:color w:val="000000"/>
          <w:sz w:val="28"/>
        </w:rPr>
        <w:t>
      20) шекті шама - әлеуметтік көмектің бекітілген ең жоғары мөлшері.</w:t>
      </w:r>
    </w:p>
    <w:bookmarkEnd w:id="28"/>
    <w:bookmarkStart w:name="z38" w:id="2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9"/>
    <w:bookmarkStart w:name="z39" w:id="3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0"/>
    <w:bookmarkStart w:name="z40" w:id="3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31"/>
    <w:bookmarkStart w:name="z41" w:id="32"/>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32"/>
    <w:bookmarkStart w:name="z42" w:id="3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3"/>
    <w:bookmarkStart w:name="z43" w:id="34"/>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p>
    <w:bookmarkEnd w:id="34"/>
    <w:bookmarkStart w:name="z44" w:id="3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5"/>
    <w:bookmarkStart w:name="z45" w:id="3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6"/>
    <w:bookmarkStart w:name="z46" w:id="37"/>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37"/>
    <w:bookmarkStart w:name="z47" w:id="38"/>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End w:id="38"/>
    <w:bookmarkStart w:name="z51" w:id="39"/>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тармағымен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0"/>
    <w:p>
      <w:pPr>
        <w:spacing w:after="0"/>
        <w:ind w:left="0"/>
        <w:jc w:val="both"/>
      </w:pPr>
      <w:r>
        <w:rPr>
          <w:rFonts w:ascii="Times New Roman"/>
          <w:b w:val="false"/>
          <w:i w:val="false"/>
          <w:color w:val="000000"/>
          <w:sz w:val="28"/>
        </w:rPr>
        <w:t>
      8. 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w:t>
      </w:r>
    </w:p>
    <w:bookmarkEnd w:id="40"/>
    <w:bookmarkStart w:name="z49" w:id="41"/>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bookmarkEnd w:id="41"/>
    <w:bookmarkStart w:name="z50" w:id="42"/>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әлеуметтік келісім шарт негізіндегі шартты ақшалай көмектен басқа, арнайы комиссия айқындайды және оны әлеуметтік көмек көрсету қажеттілігі туралы қорытындыда көрсетеді.</w:t>
      </w:r>
    </w:p>
    <w:bookmarkEnd w:id="42"/>
    <w:bookmarkStart w:name="z51" w:id="43"/>
    <w:p>
      <w:pPr>
        <w:spacing w:after="0"/>
        <w:ind w:left="0"/>
        <w:jc w:val="both"/>
      </w:pPr>
      <w:r>
        <w:rPr>
          <w:rFonts w:ascii="Times New Roman"/>
          <w:b w:val="false"/>
          <w:i w:val="false"/>
          <w:color w:val="000000"/>
          <w:sz w:val="28"/>
        </w:rPr>
        <w:t>
      11. Отбасының әрбір мүшесіне (адамға) арналған әлеуметтік келісім шарт негізіндегі шартты ақшалай көмек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p>
    <w:bookmarkEnd w:id="43"/>
    <w:bookmarkStart w:name="z52" w:id="44"/>
    <w:p>
      <w:pPr>
        <w:spacing w:after="0"/>
        <w:ind w:left="0"/>
        <w:jc w:val="both"/>
      </w:pPr>
      <w:r>
        <w:rPr>
          <w:rFonts w:ascii="Times New Roman"/>
          <w:b w:val="false"/>
          <w:i w:val="false"/>
          <w:color w:val="000000"/>
          <w:sz w:val="28"/>
        </w:rPr>
        <w:t>
      Бұл ретте, мемлекеттік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w:t>
      </w:r>
    </w:p>
    <w:bookmarkEnd w:id="44"/>
    <w:bookmarkStart w:name="z53" w:id="45"/>
    <w:p>
      <w:pPr>
        <w:spacing w:after="0"/>
        <w:ind w:left="0"/>
        <w:jc w:val="both"/>
      </w:pPr>
      <w:r>
        <w:rPr>
          <w:rFonts w:ascii="Times New Roman"/>
          <w:b w:val="false"/>
          <w:i w:val="false"/>
          <w:color w:val="000000"/>
          <w:sz w:val="28"/>
        </w:rPr>
        <w:t>
      12. Әлеуметтік келісім шарт негізінде ШАК алуға үміткердің жан басына шаққандағы орташа табысы, мемлекеттік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45"/>
    <w:bookmarkStart w:name="z54" w:id="46"/>
    <w:p>
      <w:pPr>
        <w:spacing w:after="0"/>
        <w:ind w:left="0"/>
        <w:jc w:val="both"/>
      </w:pPr>
      <w:r>
        <w:rPr>
          <w:rFonts w:ascii="Times New Roman"/>
          <w:b w:val="false"/>
          <w:i w:val="false"/>
          <w:color w:val="000000"/>
          <w:sz w:val="28"/>
        </w:rPr>
        <w:t>
      13.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мемлекеттік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w:t>
      </w:r>
    </w:p>
    <w:bookmarkEnd w:id="46"/>
    <w:bookmarkStart w:name="z55" w:id="47"/>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47"/>
    <w:bookmarkStart w:name="z56" w:id="48"/>
    <w:p>
      <w:pPr>
        <w:spacing w:after="0"/>
        <w:ind w:left="0"/>
        <w:jc w:val="both"/>
      </w:pPr>
      <w:r>
        <w:rPr>
          <w:rFonts w:ascii="Times New Roman"/>
          <w:b w:val="false"/>
          <w:i w:val="false"/>
          <w:color w:val="000000"/>
          <w:sz w:val="28"/>
        </w:rPr>
        <w:t>
      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48"/>
    <w:bookmarkStart w:name="z57" w:id="49"/>
    <w:p>
      <w:pPr>
        <w:spacing w:after="0"/>
        <w:ind w:left="0"/>
        <w:jc w:val="left"/>
      </w:pPr>
      <w:r>
        <w:rPr>
          <w:rFonts w:ascii="Times New Roman"/>
          <w:b/>
          <w:i w:val="false"/>
          <w:color w:val="000000"/>
        </w:rPr>
        <w:t xml:space="preserve"> 3. Әлеуметтік көмекті көрсету тәртібі</w:t>
      </w:r>
    </w:p>
    <w:bookmarkEnd w:id="49"/>
    <w:bookmarkStart w:name="z58" w:id="50"/>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0"/>
    <w:bookmarkStart w:name="z59" w:id="5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p>
    <w:bookmarkEnd w:id="51"/>
    <w:bookmarkStart w:name="z60" w:id="52"/>
    <w:p>
      <w:pPr>
        <w:spacing w:after="0"/>
        <w:ind w:left="0"/>
        <w:jc w:val="both"/>
      </w:pPr>
      <w:r>
        <w:rPr>
          <w:rFonts w:ascii="Times New Roman"/>
          <w:b w:val="false"/>
          <w:i w:val="false"/>
          <w:color w:val="000000"/>
          <w:sz w:val="28"/>
        </w:rPr>
        <w:t>
      1) жеке басын куәландыратын құжатты;</w:t>
      </w:r>
    </w:p>
    <w:bookmarkEnd w:id="52"/>
    <w:bookmarkStart w:name="z61" w:id="53"/>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3"/>
    <w:bookmarkStart w:name="z62" w:id="54"/>
    <w:p>
      <w:pPr>
        <w:spacing w:after="0"/>
        <w:ind w:left="0"/>
        <w:jc w:val="both"/>
      </w:pPr>
      <w:r>
        <w:rPr>
          <w:rFonts w:ascii="Times New Roman"/>
          <w:b w:val="false"/>
          <w:i w:val="false"/>
          <w:color w:val="000000"/>
          <w:sz w:val="28"/>
        </w:rPr>
        <w:t>
      3) осы Қағидалардың 4-қосымшасына сәйкес нысан бойынша отбасы құрамы туралы мәліметтер;</w:t>
      </w:r>
    </w:p>
    <w:bookmarkEnd w:id="54"/>
    <w:bookmarkStart w:name="z63" w:id="55"/>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5"/>
    <w:bookmarkStart w:name="z64" w:id="5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w:t>
      </w:r>
    </w:p>
    <w:bookmarkEnd w:id="56"/>
    <w:bookmarkStart w:name="z65" w:id="57"/>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7"/>
    <w:bookmarkStart w:name="z66" w:id="58"/>
    <w:p>
      <w:pPr>
        <w:spacing w:after="0"/>
        <w:ind w:left="0"/>
        <w:jc w:val="both"/>
      </w:pPr>
      <w:r>
        <w:rPr>
          <w:rFonts w:ascii="Times New Roman"/>
          <w:b w:val="false"/>
          <w:i w:val="false"/>
          <w:color w:val="000000"/>
          <w:sz w:val="28"/>
        </w:rPr>
        <w:t>
      17. Үміткер ШАК алу үшін жеке өзінің немесе отбасының атынан тұрғылықты жері бойынша уәкілетті органға немесе ол болмаған жағдайда ауылдық округ әкіміне жүгінеді.</w:t>
      </w:r>
    </w:p>
    <w:bookmarkEnd w:id="58"/>
    <w:bookmarkStart w:name="z67" w:id="59"/>
    <w:p>
      <w:pPr>
        <w:spacing w:after="0"/>
        <w:ind w:left="0"/>
        <w:jc w:val="both"/>
      </w:pPr>
      <w:r>
        <w:rPr>
          <w:rFonts w:ascii="Times New Roman"/>
          <w:b w:val="false"/>
          <w:i w:val="false"/>
          <w:color w:val="000000"/>
          <w:sz w:val="28"/>
        </w:rPr>
        <w:t>
      18. Уәкілетті орган, ауылдық округ әкімі үміткерге әлеуметтік келісім шарт негізіндегі шартты ақшалай көмек көрсету шарттары туралы кеңес береді және үміткер қатысуға келісім берген жағдайда әңгімелесу жүргізеді.</w:t>
      </w:r>
    </w:p>
    <w:bookmarkEnd w:id="59"/>
    <w:bookmarkStart w:name="z68" w:id="60"/>
    <w:p>
      <w:pPr>
        <w:spacing w:after="0"/>
        <w:ind w:left="0"/>
        <w:jc w:val="both"/>
      </w:pPr>
      <w:r>
        <w:rPr>
          <w:rFonts w:ascii="Times New Roman"/>
          <w:b w:val="false"/>
          <w:i w:val="false"/>
          <w:color w:val="000000"/>
          <w:sz w:val="28"/>
        </w:rPr>
        <w:t>
      Әңгімелесу жүргізу кезінде:</w:t>
      </w:r>
    </w:p>
    <w:bookmarkEnd w:id="60"/>
    <w:bookmarkStart w:name="z69" w:id="61"/>
    <w:p>
      <w:pPr>
        <w:spacing w:after="0"/>
        <w:ind w:left="0"/>
        <w:jc w:val="both"/>
      </w:pPr>
      <w:r>
        <w:rPr>
          <w:rFonts w:ascii="Times New Roman"/>
          <w:b w:val="false"/>
          <w:i w:val="false"/>
          <w:color w:val="000000"/>
          <w:sz w:val="28"/>
        </w:rPr>
        <w:t>
      1) үміткердің ШАК алуға құқығы;</w:t>
      </w:r>
    </w:p>
    <w:bookmarkEnd w:id="61"/>
    <w:bookmarkStart w:name="z70" w:id="62"/>
    <w:p>
      <w:pPr>
        <w:spacing w:after="0"/>
        <w:ind w:left="0"/>
        <w:jc w:val="both"/>
      </w:pP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p>
    <w:bookmarkEnd w:id="62"/>
    <w:bookmarkStart w:name="z71" w:id="63"/>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bookmarkEnd w:id="63"/>
    <w:bookmarkStart w:name="z72" w:id="64"/>
    <w:p>
      <w:pPr>
        <w:spacing w:after="0"/>
        <w:ind w:left="0"/>
        <w:jc w:val="both"/>
      </w:pPr>
      <w:r>
        <w:rPr>
          <w:rFonts w:ascii="Times New Roman"/>
          <w:b w:val="false"/>
          <w:i w:val="false"/>
          <w:color w:val="000000"/>
          <w:sz w:val="28"/>
        </w:rPr>
        <w:t>
      Әңгімелесу нәтижелері бойынша осы Қағидалардың 1-қосымшасына сәйкес әңгімелесу парағы рәсімделеді.</w:t>
      </w:r>
    </w:p>
    <w:bookmarkEnd w:id="64"/>
    <w:bookmarkStart w:name="z73" w:id="65"/>
    <w:p>
      <w:pPr>
        <w:spacing w:after="0"/>
        <w:ind w:left="0"/>
        <w:jc w:val="both"/>
      </w:pPr>
      <w:r>
        <w:rPr>
          <w:rFonts w:ascii="Times New Roman"/>
          <w:b w:val="false"/>
          <w:i w:val="false"/>
          <w:color w:val="000000"/>
          <w:sz w:val="28"/>
        </w:rPr>
        <w:t>
      19. Әңгімелесу парағына қол қойған үміткер осы Қағиданың 2 және 3-қосымшаларына сәйкес ШАК алуға өтініш пен отбасылық және материалдық жағдайы туралы сауалнама толтырады, оған мынадай құжаттар қоса беріледі:</w:t>
      </w:r>
    </w:p>
    <w:bookmarkEnd w:id="65"/>
    <w:bookmarkStart w:name="z74" w:id="66"/>
    <w:p>
      <w:pPr>
        <w:spacing w:after="0"/>
        <w:ind w:left="0"/>
        <w:jc w:val="both"/>
      </w:pPr>
      <w:r>
        <w:rPr>
          <w:rFonts w:ascii="Times New Roman"/>
          <w:b w:val="false"/>
          <w:i w:val="false"/>
          <w:color w:val="000000"/>
          <w:sz w:val="28"/>
        </w:rPr>
        <w:t>
      1) жеке басын куәландыратын құжат;</w:t>
      </w:r>
    </w:p>
    <w:bookmarkEnd w:id="66"/>
    <w:bookmarkStart w:name="z75" w:id="67"/>
    <w:p>
      <w:pPr>
        <w:spacing w:after="0"/>
        <w:ind w:left="0"/>
        <w:jc w:val="both"/>
      </w:pPr>
      <w:r>
        <w:rPr>
          <w:rFonts w:ascii="Times New Roman"/>
          <w:b w:val="false"/>
          <w:i w:val="false"/>
          <w:color w:val="000000"/>
          <w:sz w:val="28"/>
        </w:rPr>
        <w:t>
      2) осы Қағидаларға 4-қосымшаға сәйкес нысан бойынша отбасы құрамы туралы мәліметтер;</w:t>
      </w:r>
    </w:p>
    <w:bookmarkEnd w:id="67"/>
    <w:bookmarkStart w:name="z76" w:id="68"/>
    <w:p>
      <w:pPr>
        <w:spacing w:after="0"/>
        <w:ind w:left="0"/>
        <w:jc w:val="both"/>
      </w:pP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p>
    <w:bookmarkEnd w:id="68"/>
    <w:bookmarkStart w:name="z77" w:id="69"/>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ауылдық округ әкімінің анықтамасы;</w:t>
      </w:r>
    </w:p>
    <w:bookmarkEnd w:id="69"/>
    <w:bookmarkStart w:name="z78" w:id="70"/>
    <w:p>
      <w:pPr>
        <w:spacing w:after="0"/>
        <w:ind w:left="0"/>
        <w:jc w:val="both"/>
      </w:pPr>
      <w:r>
        <w:rPr>
          <w:rFonts w:ascii="Times New Roman"/>
          <w:b w:val="false"/>
          <w:i w:val="false"/>
          <w:color w:val="000000"/>
          <w:sz w:val="28"/>
        </w:rPr>
        <w:t>
      5) осы Қағидаларға 5-қосымшаға сәйкес нысан бойынша жеке қосалқы шаруашылығының бар-жоғы туралы мәліметтер.</w:t>
      </w:r>
    </w:p>
    <w:bookmarkEnd w:id="70"/>
    <w:bookmarkStart w:name="z79" w:id="71"/>
    <w:p>
      <w:pPr>
        <w:spacing w:after="0"/>
        <w:ind w:left="0"/>
        <w:jc w:val="both"/>
      </w:pPr>
      <w:r>
        <w:rPr>
          <w:rFonts w:ascii="Times New Roman"/>
          <w:b w:val="false"/>
          <w:i w:val="false"/>
          <w:color w:val="000000"/>
          <w:sz w:val="28"/>
        </w:rPr>
        <w:t>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w:t>
      </w:r>
    </w:p>
    <w:bookmarkEnd w:id="71"/>
    <w:bookmarkStart w:name="z80" w:id="72"/>
    <w:p>
      <w:pPr>
        <w:spacing w:after="0"/>
        <w:ind w:left="0"/>
        <w:jc w:val="both"/>
      </w:pPr>
      <w:r>
        <w:rPr>
          <w:rFonts w:ascii="Times New Roman"/>
          <w:b w:val="false"/>
          <w:i w:val="false"/>
          <w:color w:val="000000"/>
          <w:sz w:val="28"/>
        </w:rPr>
        <w:t>
      20.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6-қосымшасына сәйкес мемлекеттік ақпараттық жүйелерге сұрау салуды қалыптастырады.</w:t>
      </w:r>
    </w:p>
    <w:bookmarkEnd w:id="72"/>
    <w:bookmarkStart w:name="z81" w:id="73"/>
    <w:p>
      <w:pPr>
        <w:spacing w:after="0"/>
        <w:ind w:left="0"/>
        <w:jc w:val="both"/>
      </w:pPr>
      <w:r>
        <w:rPr>
          <w:rFonts w:ascii="Times New Roman"/>
          <w:b w:val="false"/>
          <w:i w:val="false"/>
          <w:color w:val="000000"/>
          <w:sz w:val="28"/>
        </w:rPr>
        <w:t>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7-қосымшасына сәйкес нысан бойынша журналға тіркейді, содан кейін өтініш берушіге құжаттардың қабылданғаны туралы белгісі бар үзбелі талон беріледі.</w:t>
      </w:r>
    </w:p>
    <w:bookmarkEnd w:id="73"/>
    <w:bookmarkStart w:name="z82" w:id="74"/>
    <w:p>
      <w:pPr>
        <w:spacing w:after="0"/>
        <w:ind w:left="0"/>
        <w:jc w:val="both"/>
      </w:pPr>
      <w:r>
        <w:rPr>
          <w:rFonts w:ascii="Times New Roman"/>
          <w:b w:val="false"/>
          <w:i w:val="false"/>
          <w:color w:val="000000"/>
          <w:sz w:val="28"/>
        </w:rPr>
        <w:t>
      21. Уәкілетті орган немесе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p>
    <w:bookmarkEnd w:id="74"/>
    <w:bookmarkStart w:name="z83" w:id="75"/>
    <w:p>
      <w:pPr>
        <w:spacing w:after="0"/>
        <w:ind w:left="0"/>
        <w:jc w:val="both"/>
      </w:pPr>
      <w:r>
        <w:rPr>
          <w:rFonts w:ascii="Times New Roman"/>
          <w:b w:val="false"/>
          <w:i w:val="false"/>
          <w:color w:val="000000"/>
          <w:sz w:val="28"/>
        </w:rPr>
        <w:t xml:space="preserve">
      22. Учаскелік комиссия құжаттарды алған күннен бастап үш жұмыс күні ішінде өтініш берушіге осы қағидалардың </w:t>
      </w:r>
      <w:r>
        <w:rPr>
          <w:rFonts w:ascii="Times New Roman"/>
          <w:b w:val="false"/>
          <w:i w:val="false"/>
          <w:color w:val="000000"/>
          <w:sz w:val="28"/>
        </w:rPr>
        <w:t>8 қосымшасына</w:t>
      </w:r>
      <w:r>
        <w:rPr>
          <w:rFonts w:ascii="Times New Roman"/>
          <w:b w:val="false"/>
          <w:i w:val="false"/>
          <w:color w:val="000000"/>
          <w:sz w:val="28"/>
        </w:rPr>
        <w:t xml:space="preserve"> сәйкес "Өрлеу" жобасына қатысуға өтініш берушінің материалдық жағдайын учаскелік комиссияның тексеру актісін жүргізеді,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өтініш берушінің "Өрлеу" жобасына қатысуына учаскелік комиссияның қортындысын дайындайды және оларды уәкілетті органға немесе кент, ауылдық округ әкіміне жібереді.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Атырау облысы Исатай аудандық мәслихатының 14.12.2016 № </w:t>
      </w:r>
      <w:r>
        <w:rPr>
          <w:rFonts w:ascii="Times New Roman"/>
          <w:b w:val="false"/>
          <w:i w:val="false"/>
          <w:color w:val="ff0000"/>
          <w:sz w:val="28"/>
        </w:rPr>
        <w:t>64-VI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Учаскелік комиссия құжаттарды алған күннен бастап екі жұмыс күні ішінде өтініш берушіге тексеру жүргізеді, оның нәтижелері бойынша осы қағидалардың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қортынды дайындайды және оларды уәкілетті органға немесе кент, ауыл, ауылдық округ әкіміне жібереді.</w:t>
      </w:r>
    </w:p>
    <w:p>
      <w:pPr>
        <w:spacing w:after="0"/>
        <w:ind w:left="0"/>
        <w:jc w:val="both"/>
      </w:pPr>
      <w:r>
        <w:rPr>
          <w:rFonts w:ascii="Times New Roman"/>
          <w:b w:val="false"/>
          <w:i w:val="false"/>
          <w:color w:val="000000"/>
          <w:sz w:val="28"/>
        </w:rPr>
        <w:t>
      Кент, ауыл, ауылдық округ әкімі учскелік комиссяның актісі мен қортындысын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22-1-тармақпен толықтырылды – Атырау облысы Исатай аудандық мәслихатының 14.12.2016 № </w:t>
      </w:r>
      <w:r>
        <w:rPr>
          <w:rFonts w:ascii="Times New Roman"/>
          <w:b w:val="false"/>
          <w:i w:val="false"/>
          <w:color w:val="ff0000"/>
          <w:sz w:val="28"/>
        </w:rPr>
        <w:t>64-VI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23.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p>
    <w:bookmarkEnd w:id="76"/>
    <w:bookmarkStart w:name="z85" w:id="77"/>
    <w:p>
      <w:pPr>
        <w:spacing w:after="0"/>
        <w:ind w:left="0"/>
        <w:jc w:val="both"/>
      </w:pPr>
      <w:r>
        <w:rPr>
          <w:rFonts w:ascii="Times New Roman"/>
          <w:b w:val="false"/>
          <w:i w:val="false"/>
          <w:color w:val="000000"/>
          <w:sz w:val="28"/>
        </w:rPr>
        <w:t>
      24. Уәкілетті орган:</w:t>
      </w:r>
    </w:p>
    <w:bookmarkEnd w:id="77"/>
    <w:bookmarkStart w:name="z86" w:id="78"/>
    <w:p>
      <w:pPr>
        <w:spacing w:after="0"/>
        <w:ind w:left="0"/>
        <w:jc w:val="both"/>
      </w:pPr>
      <w:r>
        <w:rPr>
          <w:rFonts w:ascii="Times New Roman"/>
          <w:b w:val="false"/>
          <w:i w:val="false"/>
          <w:color w:val="000000"/>
          <w:sz w:val="28"/>
        </w:rPr>
        <w:t>
      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p>
    <w:bookmarkEnd w:id="78"/>
    <w:bookmarkStart w:name="z87" w:id="79"/>
    <w:p>
      <w:pPr>
        <w:spacing w:after="0"/>
        <w:ind w:left="0"/>
        <w:jc w:val="both"/>
      </w:pPr>
      <w:r>
        <w:rPr>
          <w:rFonts w:ascii="Times New Roman"/>
          <w:b w:val="false"/>
          <w:i w:val="false"/>
          <w:color w:val="000000"/>
          <w:sz w:val="28"/>
        </w:rPr>
        <w:t xml:space="preserve">
      2) ШАК-ке құқығы айқындалғаннан кейін бір жұмыс күні ішінде осы Қағидалардың 38-тармағында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p>
    <w:bookmarkEnd w:id="79"/>
    <w:bookmarkStart w:name="z88" w:id="80"/>
    <w:p>
      <w:pPr>
        <w:spacing w:after="0"/>
        <w:ind w:left="0"/>
        <w:jc w:val="both"/>
      </w:pP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p>
    <w:bookmarkEnd w:id="80"/>
    <w:bookmarkStart w:name="z89" w:id="81"/>
    <w:p>
      <w:pPr>
        <w:spacing w:after="0"/>
        <w:ind w:left="0"/>
        <w:jc w:val="both"/>
      </w:pP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p>
    <w:bookmarkEnd w:id="81"/>
    <w:bookmarkStart w:name="z90" w:id="82"/>
    <w:p>
      <w:pPr>
        <w:spacing w:after="0"/>
        <w:ind w:left="0"/>
        <w:jc w:val="both"/>
      </w:pPr>
      <w:r>
        <w:rPr>
          <w:rFonts w:ascii="Times New Roman"/>
          <w:b w:val="false"/>
          <w:i w:val="false"/>
          <w:color w:val="000000"/>
          <w:sz w:val="28"/>
        </w:rPr>
        <w:t>
      4) отбасының белсенділігін арттырудың әлеуметтік келісімшарты жасалған күні осы Қағидаларға 12-қосымшаға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13-қосымшаға сәйкес нысан бойынша бас тарту туралы (себептерін көрсете отырып) хабарлама жібереді.</w:t>
      </w:r>
    </w:p>
    <w:bookmarkEnd w:id="82"/>
    <w:bookmarkStart w:name="z91" w:id="83"/>
    <w:p>
      <w:pPr>
        <w:spacing w:after="0"/>
        <w:ind w:left="0"/>
        <w:jc w:val="both"/>
      </w:pPr>
      <w:r>
        <w:rPr>
          <w:rFonts w:ascii="Times New Roman"/>
          <w:b w:val="false"/>
          <w:i w:val="false"/>
          <w:color w:val="000000"/>
          <w:sz w:val="28"/>
        </w:rPr>
        <w:t>
      25. Өмірлік қиын жағдай туындаған кезде, ШАК-ты қоспағанда,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w:t>
      </w:r>
    </w:p>
    <w:bookmarkEnd w:id="83"/>
    <w:bookmarkStart w:name="z92" w:id="84"/>
    <w:p>
      <w:pPr>
        <w:spacing w:after="0"/>
        <w:ind w:left="0"/>
        <w:jc w:val="both"/>
      </w:pPr>
      <w:r>
        <w:rPr>
          <w:rFonts w:ascii="Times New Roman"/>
          <w:b w:val="false"/>
          <w:i w:val="false"/>
          <w:color w:val="000000"/>
          <w:sz w:val="28"/>
        </w:rPr>
        <w:t>
      26.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4"/>
    <w:bookmarkStart w:name="z93" w:id="85"/>
    <w:p>
      <w:pPr>
        <w:spacing w:after="0"/>
        <w:ind w:left="0"/>
        <w:jc w:val="both"/>
      </w:pPr>
      <w:r>
        <w:rPr>
          <w:rFonts w:ascii="Times New Roman"/>
          <w:b w:val="false"/>
          <w:i w:val="false"/>
          <w:color w:val="000000"/>
          <w:sz w:val="28"/>
        </w:rPr>
        <w:t>
      27.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p>
    <w:bookmarkEnd w:id="85"/>
    <w:bookmarkStart w:name="z94" w:id="86"/>
    <w:p>
      <w:pPr>
        <w:spacing w:after="0"/>
        <w:ind w:left="0"/>
        <w:jc w:val="both"/>
      </w:pPr>
      <w:r>
        <w:rPr>
          <w:rFonts w:ascii="Times New Roman"/>
          <w:b w:val="false"/>
          <w:i w:val="false"/>
          <w:color w:val="000000"/>
          <w:sz w:val="28"/>
        </w:rPr>
        <w:t>
      28. Уәкілетті орган, ШАК-ты қоспағанда,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6"/>
    <w:bookmarkStart w:name="z95" w:id="87"/>
    <w:p>
      <w:pPr>
        <w:spacing w:after="0"/>
        <w:ind w:left="0"/>
        <w:jc w:val="both"/>
      </w:pPr>
      <w:r>
        <w:rPr>
          <w:rFonts w:ascii="Times New Roman"/>
          <w:b w:val="false"/>
          <w:i w:val="false"/>
          <w:color w:val="000000"/>
          <w:sz w:val="28"/>
        </w:rPr>
        <w:t>
      29.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7"/>
    <w:bookmarkStart w:name="z96" w:id="88"/>
    <w:p>
      <w:pPr>
        <w:spacing w:after="0"/>
        <w:ind w:left="0"/>
        <w:jc w:val="both"/>
      </w:pPr>
      <w:r>
        <w:rPr>
          <w:rFonts w:ascii="Times New Roman"/>
          <w:b w:val="false"/>
          <w:i w:val="false"/>
          <w:color w:val="000000"/>
          <w:sz w:val="28"/>
        </w:rPr>
        <w:t>
      30.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8"/>
    <w:bookmarkStart w:name="z97" w:id="89"/>
    <w:p>
      <w:pPr>
        <w:spacing w:after="0"/>
        <w:ind w:left="0"/>
        <w:jc w:val="both"/>
      </w:pPr>
      <w:r>
        <w:rPr>
          <w:rFonts w:ascii="Times New Roman"/>
          <w:b w:val="false"/>
          <w:i w:val="false"/>
          <w:color w:val="000000"/>
          <w:sz w:val="28"/>
        </w:rPr>
        <w:t>
      31.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13-қосымшасына сәйкес жазбаша хабардар етеді.</w:t>
      </w:r>
    </w:p>
    <w:bookmarkEnd w:id="89"/>
    <w:bookmarkStart w:name="z98" w:id="90"/>
    <w:p>
      <w:pPr>
        <w:spacing w:after="0"/>
        <w:ind w:left="0"/>
        <w:jc w:val="both"/>
      </w:pPr>
      <w:r>
        <w:rPr>
          <w:rFonts w:ascii="Times New Roman"/>
          <w:b w:val="false"/>
          <w:i w:val="false"/>
          <w:color w:val="000000"/>
          <w:sz w:val="28"/>
        </w:rPr>
        <w:t>
      32. Белгіленген негіздемелердің біреуі бойынша әлеуметтік көмек күнтізбелік бір жыл ішінде қайта көрсетілмейді.</w:t>
      </w:r>
    </w:p>
    <w:bookmarkEnd w:id="90"/>
    <w:bookmarkStart w:name="z99" w:id="91"/>
    <w:p>
      <w:pPr>
        <w:spacing w:after="0"/>
        <w:ind w:left="0"/>
        <w:jc w:val="both"/>
      </w:pPr>
      <w:r>
        <w:rPr>
          <w:rFonts w:ascii="Times New Roman"/>
          <w:b w:val="false"/>
          <w:i w:val="false"/>
          <w:color w:val="000000"/>
          <w:sz w:val="28"/>
        </w:rPr>
        <w:t>
      33. Әлеуметтік көмек көрсетуден бас тарту:</w:t>
      </w:r>
    </w:p>
    <w:bookmarkEnd w:id="91"/>
    <w:bookmarkStart w:name="z100" w:id="92"/>
    <w:p>
      <w:pPr>
        <w:spacing w:after="0"/>
        <w:ind w:left="0"/>
        <w:jc w:val="both"/>
      </w:pPr>
      <w:r>
        <w:rPr>
          <w:rFonts w:ascii="Times New Roman"/>
          <w:b w:val="false"/>
          <w:i w:val="false"/>
          <w:color w:val="000000"/>
          <w:sz w:val="28"/>
        </w:rPr>
        <w:t>
      1) өтініш беруші осы Қағиданың 15 және 19 тармақтарында көрсетілген құжаттарда толық емес және (немесе) дәйексіз мәліметтер ұсынған;</w:t>
      </w:r>
    </w:p>
    <w:bookmarkEnd w:id="92"/>
    <w:bookmarkStart w:name="z101" w:id="9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3"/>
    <w:bookmarkStart w:name="z102" w:id="9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4"/>
    <w:bookmarkStart w:name="z103" w:id="95"/>
    <w:p>
      <w:pPr>
        <w:spacing w:after="0"/>
        <w:ind w:left="0"/>
        <w:jc w:val="both"/>
      </w:pPr>
      <w:r>
        <w:rPr>
          <w:rFonts w:ascii="Times New Roman"/>
          <w:b w:val="false"/>
          <w:i w:val="false"/>
          <w:color w:val="000000"/>
          <w:sz w:val="28"/>
        </w:rPr>
        <w:t>
      34. Әлеуметтік көмек ұсынуға шығындарды қаржыландыру ауданның бюджетінде көзделген ағымдағы қаржы жылына арналған қаражат шегінде жүзеге асырылады.</w:t>
      </w:r>
    </w:p>
    <w:bookmarkEnd w:id="95"/>
    <w:bookmarkStart w:name="z104" w:id="96"/>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6"/>
    <w:bookmarkStart w:name="z105" w:id="97"/>
    <w:p>
      <w:pPr>
        <w:spacing w:after="0"/>
        <w:ind w:left="0"/>
        <w:jc w:val="both"/>
      </w:pPr>
      <w:r>
        <w:rPr>
          <w:rFonts w:ascii="Times New Roman"/>
          <w:b w:val="false"/>
          <w:i w:val="false"/>
          <w:color w:val="000000"/>
          <w:sz w:val="28"/>
        </w:rPr>
        <w:t>
      35.</w:t>
      </w:r>
      <w:r>
        <w:rPr>
          <w:rFonts w:ascii="Times New Roman"/>
          <w:b w:val="false"/>
          <w:i w:val="false"/>
          <w:color w:val="000000"/>
          <w:sz w:val="28"/>
        </w:rPr>
        <w:t xml:space="preserve">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10, 11-қосымшаларға сәйкес, отбасының белсенділігін арттырудың әлеуметтік келісімшартын және отбасына көмектің жеке жоспарын жасау үшін шақыртады.";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bookmarkStart w:name="z107" w:id="98"/>
    <w:p>
      <w:pPr>
        <w:spacing w:after="0"/>
        <w:ind w:left="0"/>
        <w:jc w:val="both"/>
      </w:pPr>
      <w:r>
        <w:rPr>
          <w:rFonts w:ascii="Times New Roman"/>
          <w:b w:val="false"/>
          <w:i w:val="false"/>
          <w:color w:val="000000"/>
          <w:sz w:val="28"/>
        </w:rPr>
        <w:t>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bookmarkEnd w:id="98"/>
    <w:bookmarkStart w:name="z108" w:id="99"/>
    <w:p>
      <w:pPr>
        <w:spacing w:after="0"/>
        <w:ind w:left="0"/>
        <w:jc w:val="both"/>
      </w:pPr>
      <w:r>
        <w:rPr>
          <w:rFonts w:ascii="Times New Roman"/>
          <w:b w:val="false"/>
          <w:i w:val="false"/>
          <w:color w:val="000000"/>
          <w:sz w:val="28"/>
        </w:rPr>
        <w:t xml:space="preserve">
      37.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p>
    <w:bookmarkEnd w:id="99"/>
    <w:bookmarkStart w:name="z109" w:id="100"/>
    <w:p>
      <w:pPr>
        <w:spacing w:after="0"/>
        <w:ind w:left="0"/>
        <w:jc w:val="both"/>
      </w:pPr>
      <w:r>
        <w:rPr>
          <w:rFonts w:ascii="Times New Roman"/>
          <w:b w:val="false"/>
          <w:i w:val="false"/>
          <w:color w:val="000000"/>
          <w:sz w:val="28"/>
        </w:rPr>
        <w:t>
      38. Жұмыспен қамтуға жәрдемдесудің мемлекеттік шараларына қатысу:</w:t>
      </w:r>
    </w:p>
    <w:bookmarkEnd w:id="100"/>
    <w:bookmarkStart w:name="z110" w:id="101"/>
    <w:p>
      <w:pPr>
        <w:spacing w:after="0"/>
        <w:ind w:left="0"/>
        <w:jc w:val="both"/>
      </w:pP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p>
    <w:bookmarkEnd w:id="101"/>
    <w:bookmarkStart w:name="z111" w:id="102"/>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bookmarkEnd w:id="102"/>
    <w:bookmarkStart w:name="z112" w:id="103"/>
    <w:p>
      <w:pPr>
        <w:spacing w:after="0"/>
        <w:ind w:left="0"/>
        <w:jc w:val="both"/>
      </w:pPr>
      <w:r>
        <w:rPr>
          <w:rFonts w:ascii="Times New Roman"/>
          <w:b w:val="false"/>
          <w:i w:val="false"/>
          <w:color w:val="000000"/>
          <w:sz w:val="28"/>
        </w:rPr>
        <w:t>
      39.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03"/>
    <w:bookmarkStart w:name="z113" w:id="104"/>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End w:id="104"/>
    <w:bookmarkStart w:name="z114" w:id="105"/>
    <w:p>
      <w:pPr>
        <w:spacing w:after="0"/>
        <w:ind w:left="0"/>
        <w:jc w:val="both"/>
      </w:pPr>
      <w:r>
        <w:rPr>
          <w:rFonts w:ascii="Times New Roman"/>
          <w:b w:val="false"/>
          <w:i w:val="false"/>
          <w:color w:val="000000"/>
          <w:sz w:val="28"/>
        </w:rPr>
        <w:t>
      40. Отбасының белсенділігін арттырудың әлеуметтік келісімшарты екі данадан жасалады, оның біреуі өтініш берушіге беріліп, осы Қағиданың 14 қосымшасына сәйкес тіркеу журналына қол қойғызылады, екіншісі – уәкілетті органда сақталады.</w:t>
      </w:r>
    </w:p>
    <w:bookmarkEnd w:id="105"/>
    <w:bookmarkStart w:name="z115" w:id="106"/>
    <w:p>
      <w:pPr>
        <w:spacing w:after="0"/>
        <w:ind w:left="0"/>
        <w:jc w:val="both"/>
      </w:pPr>
      <w:r>
        <w:rPr>
          <w:rFonts w:ascii="Times New Roman"/>
          <w:b w:val="false"/>
          <w:i w:val="false"/>
          <w:color w:val="000000"/>
          <w:sz w:val="28"/>
        </w:rPr>
        <w:t>
      41. Отбасының белсенділігін арттырудың әлеуметтік келісімшарты бойынша міндеттемелердің орындалу мониторингісі оны жасаған органмен жүзеге асырылады.</w:t>
      </w:r>
    </w:p>
    <w:bookmarkEnd w:id="106"/>
    <w:bookmarkStart w:name="z116" w:id="107"/>
    <w:p>
      <w:pPr>
        <w:spacing w:after="0"/>
        <w:ind w:left="0"/>
        <w:jc w:val="both"/>
      </w:pPr>
      <w:r>
        <w:rPr>
          <w:rFonts w:ascii="Times New Roman"/>
          <w:b w:val="false"/>
          <w:i w:val="false"/>
          <w:color w:val="000000"/>
          <w:sz w:val="28"/>
        </w:rPr>
        <w:t>
      42.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содай-ақ оның тиімділігін бағалауды жүзеге асырады.</w:t>
      </w:r>
    </w:p>
    <w:bookmarkEnd w:id="107"/>
    <w:bookmarkStart w:name="z117" w:id="108"/>
    <w:p>
      <w:pPr>
        <w:spacing w:after="0"/>
        <w:ind w:left="0"/>
        <w:jc w:val="left"/>
      </w:pPr>
      <w:r>
        <w:rPr>
          <w:rFonts w:ascii="Times New Roman"/>
          <w:b/>
          <w:i w:val="false"/>
          <w:color w:val="000000"/>
        </w:rPr>
        <w:t xml:space="preserve"> 5.Көрсетілетін әлеуметтік көмекті тоқтату және қайтару үшін негіздемелер</w:t>
      </w:r>
    </w:p>
    <w:bookmarkEnd w:id="108"/>
    <w:bookmarkStart w:name="z118" w:id="109"/>
    <w:p>
      <w:pPr>
        <w:spacing w:after="0"/>
        <w:ind w:left="0"/>
        <w:jc w:val="both"/>
      </w:pPr>
      <w:r>
        <w:rPr>
          <w:rFonts w:ascii="Times New Roman"/>
          <w:b w:val="false"/>
          <w:i w:val="false"/>
          <w:color w:val="000000"/>
          <w:sz w:val="28"/>
        </w:rPr>
        <w:t>
      43. Әлеуметтік көмек мынадай жағдайларда тоқтатылады:</w:t>
      </w:r>
    </w:p>
    <w:bookmarkEnd w:id="109"/>
    <w:bookmarkStart w:name="z119" w:id="110"/>
    <w:p>
      <w:pPr>
        <w:spacing w:after="0"/>
        <w:ind w:left="0"/>
        <w:jc w:val="both"/>
      </w:pPr>
      <w:r>
        <w:rPr>
          <w:rFonts w:ascii="Times New Roman"/>
          <w:b w:val="false"/>
          <w:i w:val="false"/>
          <w:color w:val="000000"/>
          <w:sz w:val="28"/>
        </w:rPr>
        <w:t>
      1) алушы қайтыс болған;</w:t>
      </w:r>
    </w:p>
    <w:bookmarkEnd w:id="110"/>
    <w:bookmarkStart w:name="z120" w:id="11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11"/>
    <w:bookmarkStart w:name="z121" w:id="11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12"/>
    <w:bookmarkStart w:name="z122" w:id="11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bookmarkEnd w:id="113"/>
    <w:bookmarkStart w:name="z123" w:id="114"/>
    <w:p>
      <w:pPr>
        <w:spacing w:after="0"/>
        <w:ind w:left="0"/>
        <w:jc w:val="both"/>
      </w:pPr>
      <w:r>
        <w:rPr>
          <w:rFonts w:ascii="Times New Roman"/>
          <w:b w:val="false"/>
          <w:i w:val="false"/>
          <w:color w:val="000000"/>
          <w:sz w:val="28"/>
        </w:rPr>
        <w:t>
      5)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p>
    <w:bookmarkEnd w:id="114"/>
    <w:bookmarkStart w:name="z124" w:id="115"/>
    <w:p>
      <w:pPr>
        <w:spacing w:after="0"/>
        <w:ind w:left="0"/>
        <w:jc w:val="both"/>
      </w:pPr>
      <w:r>
        <w:rPr>
          <w:rFonts w:ascii="Times New Roman"/>
          <w:b w:val="false"/>
          <w:i w:val="false"/>
          <w:color w:val="000000"/>
          <w:sz w:val="28"/>
        </w:rPr>
        <w:t>
      6) жалған мәліметтер беруіне байланысты отбасының белсенділігін арттыру әлеуметтік келісімшартының бұзылуы;</w:t>
      </w:r>
    </w:p>
    <w:bookmarkEnd w:id="115"/>
    <w:bookmarkStart w:name="z125" w:id="116"/>
    <w:p>
      <w:pPr>
        <w:spacing w:after="0"/>
        <w:ind w:left="0"/>
        <w:jc w:val="both"/>
      </w:pPr>
      <w:r>
        <w:rPr>
          <w:rFonts w:ascii="Times New Roman"/>
          <w:b w:val="false"/>
          <w:i w:val="false"/>
          <w:color w:val="000000"/>
          <w:sz w:val="28"/>
        </w:rPr>
        <w:t>
      7) алушының банктiк шоты бойынша үш айдан астам қозғалыстардың болмауы;</w:t>
      </w:r>
    </w:p>
    <w:bookmarkEnd w:id="116"/>
    <w:bookmarkStart w:name="z126" w:id="117"/>
    <w:p>
      <w:pPr>
        <w:spacing w:after="0"/>
        <w:ind w:left="0"/>
        <w:jc w:val="both"/>
      </w:pPr>
      <w:r>
        <w:rPr>
          <w:rFonts w:ascii="Times New Roman"/>
          <w:b w:val="false"/>
          <w:i w:val="false"/>
          <w:color w:val="000000"/>
          <w:sz w:val="28"/>
        </w:rPr>
        <w:t>
      8)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p>
    <w:bookmarkEnd w:id="117"/>
    <w:bookmarkStart w:name="z127" w:id="118"/>
    <w:p>
      <w:pPr>
        <w:spacing w:after="0"/>
        <w:ind w:left="0"/>
        <w:jc w:val="both"/>
      </w:pPr>
      <w:r>
        <w:rPr>
          <w:rFonts w:ascii="Times New Roman"/>
          <w:b w:val="false"/>
          <w:i w:val="false"/>
          <w:color w:val="000000"/>
          <w:sz w:val="28"/>
        </w:rPr>
        <w:t>
      9) қайтыс болған немесе қайтыс болды деп жарияланған адамдар туралы мәліметтердің, оның ішінде "Жеке тұлғалар" мемлекеттік дерекқорынан келіп түсуі;</w:t>
      </w:r>
    </w:p>
    <w:bookmarkEnd w:id="118"/>
    <w:bookmarkStart w:name="z128" w:id="119"/>
    <w:p>
      <w:pPr>
        <w:spacing w:after="0"/>
        <w:ind w:left="0"/>
        <w:jc w:val="both"/>
      </w:pPr>
      <w:r>
        <w:rPr>
          <w:rFonts w:ascii="Times New Roman"/>
          <w:b w:val="false"/>
          <w:i w:val="false"/>
          <w:color w:val="000000"/>
          <w:sz w:val="28"/>
        </w:rPr>
        <w:t>
      10) жеке басын куәландыратын құжаттың қолданылу мерзімінің өтіп кетуі;</w:t>
      </w:r>
    </w:p>
    <w:bookmarkEnd w:id="119"/>
    <w:bookmarkStart w:name="z129" w:id="120"/>
    <w:p>
      <w:pPr>
        <w:spacing w:after="0"/>
        <w:ind w:left="0"/>
        <w:jc w:val="both"/>
      </w:pPr>
      <w:r>
        <w:rPr>
          <w:rFonts w:ascii="Times New Roman"/>
          <w:b w:val="false"/>
          <w:i w:val="false"/>
          <w:color w:val="000000"/>
          <w:sz w:val="28"/>
        </w:rPr>
        <w:t>
      11)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p>
    <w:bookmarkEnd w:id="120"/>
    <w:bookmarkStart w:name="z130" w:id="121"/>
    <w:p>
      <w:pPr>
        <w:spacing w:after="0"/>
        <w:ind w:left="0"/>
        <w:jc w:val="both"/>
      </w:pPr>
      <w:r>
        <w:rPr>
          <w:rFonts w:ascii="Times New Roman"/>
          <w:b w:val="false"/>
          <w:i w:val="false"/>
          <w:color w:val="000000"/>
          <w:sz w:val="28"/>
        </w:rPr>
        <w:t>
      12) қамқоршылықтан (қорғаншылықтан) босатылған және шеттетілген адамдар туралы мәліметтердің түсуі.</w:t>
      </w:r>
    </w:p>
    <w:bookmarkEnd w:id="121"/>
    <w:bookmarkStart w:name="z131" w:id="122"/>
    <w:p>
      <w:pPr>
        <w:spacing w:after="0"/>
        <w:ind w:left="0"/>
        <w:jc w:val="both"/>
      </w:pPr>
      <w:r>
        <w:rPr>
          <w:rFonts w:ascii="Times New Roman"/>
          <w:b w:val="false"/>
          <w:i w:val="false"/>
          <w:color w:val="000000"/>
          <w:sz w:val="28"/>
        </w:rPr>
        <w:t>
      Уәкiлеттi орган ШАК төлемдерін осы Қағидаларға 15-қосымшаға сәйкес нысан бойынша шешімнің негізінде тоқтатады.</w:t>
      </w:r>
    </w:p>
    <w:bookmarkEnd w:id="122"/>
    <w:bookmarkStart w:name="z132" w:id="123"/>
    <w:p>
      <w:pPr>
        <w:spacing w:after="0"/>
        <w:ind w:left="0"/>
        <w:jc w:val="both"/>
      </w:pPr>
      <w:r>
        <w:rPr>
          <w:rFonts w:ascii="Times New Roman"/>
          <w:b w:val="false"/>
          <w:i w:val="false"/>
          <w:color w:val="000000"/>
          <w:sz w:val="28"/>
        </w:rPr>
        <w:t>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w:t>
      </w:r>
    </w:p>
    <w:bookmarkEnd w:id="123"/>
    <w:bookmarkStart w:name="z133" w:id="12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24"/>
    <w:bookmarkStart w:name="z134" w:id="125"/>
    <w:p>
      <w:pPr>
        <w:spacing w:after="0"/>
        <w:ind w:left="0"/>
        <w:jc w:val="both"/>
      </w:pPr>
      <w:r>
        <w:rPr>
          <w:rFonts w:ascii="Times New Roman"/>
          <w:b w:val="false"/>
          <w:i w:val="false"/>
          <w:color w:val="000000"/>
          <w:sz w:val="28"/>
        </w:rPr>
        <w:t>
      44. Артық төленген сомалар ерікті немесе Қазақстан Республикасының заңнамасында белгіленген өзгеше тәртіппен қайтаруға жатады.</w:t>
      </w:r>
    </w:p>
    <w:bookmarkEnd w:id="125"/>
    <w:p>
      <w:pPr>
        <w:spacing w:after="0"/>
        <w:ind w:left="0"/>
        <w:jc w:val="left"/>
      </w:pPr>
      <w:r>
        <w:rPr>
          <w:rFonts w:ascii="Times New Roman"/>
          <w:b/>
          <w:i w:val="false"/>
          <w:color w:val="000000"/>
        </w:rPr>
        <w:t xml:space="preserve"> 5-1. Есеп беру тәртібі.</w:t>
      </w:r>
    </w:p>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 қосымшаларға сәйкес нысандар бойынша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тараумен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126"/>
    <w:p>
      <w:pPr>
        <w:spacing w:after="0"/>
        <w:ind w:left="0"/>
        <w:jc w:val="left"/>
      </w:pPr>
      <w:r>
        <w:rPr>
          <w:rFonts w:ascii="Times New Roman"/>
          <w:b/>
          <w:i w:val="false"/>
          <w:color w:val="000000"/>
        </w:rPr>
        <w:t xml:space="preserve"> 6. Қорытынды ереже</w:t>
      </w:r>
    </w:p>
    <w:bookmarkEnd w:id="126"/>
    <w:bookmarkStart w:name="z136" w:id="127"/>
    <w:p>
      <w:pPr>
        <w:spacing w:after="0"/>
        <w:ind w:left="0"/>
        <w:jc w:val="both"/>
      </w:pPr>
      <w:r>
        <w:rPr>
          <w:rFonts w:ascii="Times New Roman"/>
          <w:b w:val="false"/>
          <w:i w:val="false"/>
          <w:color w:val="000000"/>
          <w:sz w:val="28"/>
        </w:rPr>
        <w:t>
      45.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 үшін әңгімелесу парағы</w:t>
      </w:r>
    </w:p>
    <w:bookmarkStart w:name="z569" w:id="128"/>
    <w:p>
      <w:pPr>
        <w:spacing w:after="0"/>
        <w:ind w:left="0"/>
        <w:jc w:val="both"/>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28"/>
    <w:bookmarkStart w:name="z70" w:id="129"/>
    <w:p>
      <w:pPr>
        <w:spacing w:after="0"/>
        <w:ind w:left="0"/>
        <w:jc w:val="both"/>
      </w:pPr>
      <w:r>
        <w:rPr>
          <w:rFonts w:ascii="Times New Roman"/>
          <w:b w:val="false"/>
          <w:i w:val="false"/>
          <w:color w:val="000000"/>
          <w:sz w:val="28"/>
        </w:rPr>
        <w:t>
      Үміткердің тегі, аты, әкесінің аты (бар болса) ______________________</w:t>
      </w:r>
      <w:r>
        <w:br/>
      </w:r>
      <w:r>
        <w:rPr>
          <w:rFonts w:ascii="Times New Roman"/>
          <w:b w:val="false"/>
          <w:i w:val="false"/>
          <w:color w:val="000000"/>
          <w:sz w:val="28"/>
        </w:rPr>
        <w:t>Жұмыспен қамту және әлеуметтік бағдарламалар бөлімі маманының тегі, аты, әкесінің аты (бар болса) 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 _____________________________</w:t>
      </w:r>
      <w:r>
        <w:br/>
      </w:r>
      <w:r>
        <w:rPr>
          <w:rFonts w:ascii="Times New Roman"/>
          <w:b w:val="false"/>
          <w:i w:val="false"/>
          <w:color w:val="000000"/>
          <w:sz w:val="28"/>
        </w:rPr>
        <w:t>Отбасының (жалғыз тұратын азаматтың (азаматшаның) сипаттамасы: 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30"/>
          <w:p>
            <w:pPr>
              <w:spacing w:after="20"/>
              <w:ind w:left="20"/>
              <w:jc w:val="both"/>
            </w:pPr>
            <w:r>
              <w:rPr>
                <w:rFonts w:ascii="Times New Roman"/>
                <w:b w:val="false"/>
                <w:i w:val="false"/>
                <w:color w:val="000000"/>
                <w:sz w:val="20"/>
              </w:rPr>
              <w:t>
Отбасы мүшелері</w:t>
            </w:r>
          </w:p>
          <w:bookmarkEnd w:id="130"/>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31"/>
          <w:p>
            <w:pPr>
              <w:spacing w:after="20"/>
              <w:ind w:left="20"/>
              <w:jc w:val="both"/>
            </w:pPr>
            <w:r>
              <w:rPr>
                <w:rFonts w:ascii="Times New Roman"/>
                <w:b w:val="false"/>
                <w:i w:val="false"/>
                <w:color w:val="000000"/>
                <w:sz w:val="20"/>
              </w:rPr>
              <w:t>
Үміткер</w:t>
            </w:r>
          </w:p>
          <w:bookmarkEnd w:id="131"/>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32"/>
          <w:p>
            <w:pPr>
              <w:spacing w:after="20"/>
              <w:ind w:left="20"/>
              <w:jc w:val="both"/>
            </w:pPr>
            <w:r>
              <w:rPr>
                <w:rFonts w:ascii="Times New Roman"/>
                <w:b w:val="false"/>
                <w:i w:val="false"/>
                <w:color w:val="000000"/>
                <w:sz w:val="20"/>
              </w:rPr>
              <w:t>
Зайыбы (жұбайы)</w:t>
            </w:r>
          </w:p>
          <w:bookmarkEnd w:id="132"/>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33"/>
          <w:p>
            <w:pPr>
              <w:spacing w:after="20"/>
              <w:ind w:left="20"/>
              <w:jc w:val="both"/>
            </w:pPr>
            <w:r>
              <w:rPr>
                <w:rFonts w:ascii="Times New Roman"/>
                <w:b w:val="false"/>
                <w:i w:val="false"/>
                <w:color w:val="000000"/>
                <w:sz w:val="20"/>
              </w:rPr>
              <w:t>
Отбасы мүшелеріндегі басқа ересектер</w:t>
            </w:r>
          </w:p>
          <w:bookmarkEnd w:id="133"/>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34"/>
    <w:p>
      <w:pPr>
        <w:spacing w:after="0"/>
        <w:ind w:left="0"/>
        <w:jc w:val="both"/>
      </w:pPr>
      <w:r>
        <w:rPr>
          <w:rFonts w:ascii="Times New Roman"/>
          <w:b w:val="false"/>
          <w:i w:val="false"/>
          <w:color w:val="000000"/>
          <w:sz w:val="28"/>
        </w:rPr>
        <w:t>
      Еңбек қызметінің мүмкіндіктері (пікір):</w:t>
      </w:r>
    </w:p>
    <w:bookmarkEnd w:id="134"/>
    <w:bookmarkStart w:name="z76" w:id="135"/>
    <w:p>
      <w:pPr>
        <w:spacing w:after="0"/>
        <w:ind w:left="0"/>
        <w:jc w:val="both"/>
      </w:pPr>
      <w:r>
        <w:rPr>
          <w:rFonts w:ascii="Times New Roman"/>
          <w:b w:val="false"/>
          <w:i w:val="false"/>
          <w:color w:val="000000"/>
          <w:sz w:val="28"/>
        </w:rPr>
        <w:t>
      Үміткер: ________________________________________________________</w:t>
      </w:r>
    </w:p>
    <w:bookmarkEnd w:id="135"/>
    <w:bookmarkStart w:name="z77" w:id="136"/>
    <w:p>
      <w:pPr>
        <w:spacing w:after="0"/>
        <w:ind w:left="0"/>
        <w:jc w:val="both"/>
      </w:pPr>
      <w:r>
        <w:rPr>
          <w:rFonts w:ascii="Times New Roman"/>
          <w:b w:val="false"/>
          <w:i w:val="false"/>
          <w:color w:val="000000"/>
          <w:sz w:val="28"/>
        </w:rPr>
        <w:t>
      Зайыбы (жұбайы): ________________________________________________</w:t>
      </w:r>
    </w:p>
    <w:bookmarkEnd w:id="136"/>
    <w:bookmarkStart w:name="z78" w:id="137"/>
    <w:p>
      <w:pPr>
        <w:spacing w:after="0"/>
        <w:ind w:left="0"/>
        <w:jc w:val="both"/>
      </w:pPr>
      <w:r>
        <w:rPr>
          <w:rFonts w:ascii="Times New Roman"/>
          <w:b w:val="false"/>
          <w:i w:val="false"/>
          <w:color w:val="000000"/>
          <w:sz w:val="28"/>
        </w:rPr>
        <w:t>
      Отбасының басқа да ересек мүшелері: _______________________________</w:t>
      </w:r>
    </w:p>
    <w:bookmarkEnd w:id="137"/>
    <w:bookmarkStart w:name="z79" w:id="138"/>
    <w:p>
      <w:pPr>
        <w:spacing w:after="0"/>
        <w:ind w:left="0"/>
        <w:jc w:val="both"/>
      </w:pPr>
      <w:r>
        <w:rPr>
          <w:rFonts w:ascii="Times New Roman"/>
          <w:b w:val="false"/>
          <w:i w:val="false"/>
          <w:color w:val="000000"/>
          <w:sz w:val="28"/>
        </w:rPr>
        <w:t>
      Отбасы мүшелері арасындағы қарым-қатынас 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38"/>
    <w:bookmarkStart w:name="z80" w:id="139"/>
    <w:p>
      <w:pPr>
        <w:spacing w:after="0"/>
        <w:ind w:left="0"/>
        <w:jc w:val="both"/>
      </w:pPr>
      <w:r>
        <w:rPr>
          <w:rFonts w:ascii="Times New Roman"/>
          <w:b w:val="false"/>
          <w:i w:val="false"/>
          <w:color w:val="000000"/>
          <w:sz w:val="28"/>
        </w:rPr>
        <w:t>
      Отбасындағы қиындықтар 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39"/>
    <w:bookmarkStart w:name="z81" w:id="140"/>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40"/>
    <w:bookmarkStart w:name="z82" w:id="141"/>
    <w:p>
      <w:pPr>
        <w:spacing w:after="0"/>
        <w:ind w:left="0"/>
        <w:jc w:val="both"/>
      </w:pPr>
      <w:r>
        <w:rPr>
          <w:rFonts w:ascii="Times New Roman"/>
          <w:b w:val="false"/>
          <w:i w:val="false"/>
          <w:color w:val="000000"/>
          <w:sz w:val="28"/>
        </w:rPr>
        <w:t>
      Проблемалар (бүгінгі күнгі қиындықтар) 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41"/>
    <w:bookmarkStart w:name="z83" w:id="142"/>
    <w:p>
      <w:pPr>
        <w:spacing w:after="0"/>
        <w:ind w:left="0"/>
        <w:jc w:val="both"/>
      </w:pPr>
      <w:r>
        <w:rPr>
          <w:rFonts w:ascii="Times New Roman"/>
          <w:b w:val="false"/>
          <w:i w:val="false"/>
          <w:color w:val="000000"/>
          <w:sz w:val="28"/>
        </w:rPr>
        <w:t>
      Отбасының (жалғыз тұратын азаматтың (азаматшаның) қалауы 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42"/>
    <w:bookmarkStart w:name="z84" w:id="143"/>
    <w:p>
      <w:pPr>
        <w:spacing w:after="0"/>
        <w:ind w:left="0"/>
        <w:jc w:val="both"/>
      </w:pPr>
      <w:r>
        <w:rPr>
          <w:rFonts w:ascii="Times New Roman"/>
          <w:b w:val="false"/>
          <w:i w:val="false"/>
          <w:color w:val="000000"/>
          <w:sz w:val="28"/>
        </w:rPr>
        <w:t>
      Басқа 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43"/>
    <w:bookmarkStart w:name="z85" w:id="144"/>
    <w:p>
      <w:pPr>
        <w:spacing w:after="0"/>
        <w:ind w:left="0"/>
        <w:jc w:val="both"/>
      </w:pPr>
      <w:r>
        <w:rPr>
          <w:rFonts w:ascii="Times New Roman"/>
          <w:b w:val="false"/>
          <w:i w:val="false"/>
          <w:color w:val="000000"/>
          <w:sz w:val="28"/>
        </w:rPr>
        <w:t>
      Тараптардың қолы:</w:t>
      </w:r>
    </w:p>
    <w:bookmarkEnd w:id="144"/>
    <w:bookmarkStart w:name="z86" w:id="145"/>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w:t>
      </w:r>
    </w:p>
    <w:bookmarkStart w:name="z90" w:id="146"/>
    <w:p>
      <w:pPr>
        <w:spacing w:after="0"/>
        <w:ind w:left="0"/>
        <w:jc w:val="both"/>
      </w:pPr>
      <w:r>
        <w:rPr>
          <w:rFonts w:ascii="Times New Roman"/>
          <w:b w:val="false"/>
          <w:i w:val="false"/>
          <w:color w:val="ff0000"/>
          <w:sz w:val="28"/>
        </w:rPr>
        <w:t xml:space="preserve">
      Ескерту. 2-қосымша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46"/>
    <w:tbl>
      <w:tblPr>
        <w:tblW w:w="0" w:type="auto"/>
        <w:tblCellSpacing w:w="0" w:type="auto"/>
        <w:tblBorders>
          <w:top w:val="none"/>
          <w:left w:val="none"/>
          <w:bottom w:val="none"/>
          <w:right w:val="none"/>
          <w:insideH w:val="none"/>
          <w:insideV w:val="none"/>
        </w:tblBorders>
      </w:tblPr>
      <w:tblGrid>
        <w:gridCol w:w="3828"/>
        <w:gridCol w:w="9252"/>
      </w:tblGrid>
      <w:tr>
        <w:trPr>
          <w:trHeight w:val="30" w:hRule="atLeast"/>
        </w:trPr>
        <w:tc>
          <w:tcPr>
            <w:tcW w:w="38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2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r>
              <w:br/>
            </w:r>
            <w:r>
              <w:rPr>
                <w:rFonts w:ascii="Times New Roman"/>
                <w:b w:val="false"/>
                <w:i w:val="false"/>
                <w:color w:val="000000"/>
                <w:sz w:val="20"/>
              </w:rPr>
              <w:t xml:space="preserve">(облыс, аудан, елді мекен)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бөліміне </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(елді мекен, аудан) </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(көше, үй және пәтер №, телефон) </w:t>
            </w:r>
            <w:r>
              <w:br/>
            </w:r>
            <w:r>
              <w:rPr>
                <w:rFonts w:ascii="Times New Roman"/>
                <w:b w:val="false"/>
                <w:i w:val="false"/>
                <w:color w:val="000000"/>
                <w:sz w:val="20"/>
              </w:rPr>
              <w:t xml:space="preserve">мекенжайы бойынша тұратын </w:t>
            </w:r>
            <w:r>
              <w:br/>
            </w:r>
            <w:r>
              <w:rPr>
                <w:rFonts w:ascii="Times New Roman"/>
                <w:b w:val="false"/>
                <w:i w:val="false"/>
                <w:color w:val="000000"/>
                <w:sz w:val="20"/>
              </w:rPr>
              <w:t>________________________________________</w:t>
            </w:r>
            <w:r>
              <w:br/>
            </w:r>
            <w:r>
              <w:rPr>
                <w:rFonts w:ascii="Times New Roman"/>
                <w:b w:val="false"/>
                <w:i w:val="false"/>
                <w:color w:val="000000"/>
                <w:sz w:val="20"/>
              </w:rPr>
              <w:t>(өтініш берушінің тегі, аты, әкесінің</w:t>
            </w:r>
            <w:r>
              <w:br/>
            </w:r>
            <w:r>
              <w:rPr>
                <w:rFonts w:ascii="Times New Roman"/>
                <w:b w:val="false"/>
                <w:i w:val="false"/>
                <w:color w:val="000000"/>
                <w:sz w:val="20"/>
              </w:rPr>
              <w:t xml:space="preserve"> аты (бар болса) </w:t>
            </w:r>
          </w:p>
        </w:tc>
      </w:tr>
      <w:tr>
        <w:trPr>
          <w:trHeight w:val="30" w:hRule="atLeast"/>
        </w:trPr>
        <w:tc>
          <w:tcPr>
            <w:tcW w:w="38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2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куәлік және (немесе) паспорт № </w:t>
            </w:r>
            <w:r>
              <w:br/>
            </w:r>
            <w:r>
              <w:rPr>
                <w:rFonts w:ascii="Times New Roman"/>
                <w:b w:val="false"/>
                <w:i w:val="false"/>
                <w:color w:val="000000"/>
                <w:sz w:val="20"/>
              </w:rPr>
              <w:t>_________________________________________</w:t>
            </w:r>
            <w:r>
              <w:br/>
            </w:r>
            <w:r>
              <w:rPr>
                <w:rFonts w:ascii="Times New Roman"/>
                <w:b w:val="false"/>
                <w:i w:val="false"/>
                <w:color w:val="000000"/>
                <w:sz w:val="20"/>
              </w:rPr>
              <w:t>_________________________________________</w:t>
            </w:r>
            <w:r>
              <w:br/>
            </w:r>
            <w:r>
              <w:rPr>
                <w:rFonts w:ascii="Times New Roman"/>
                <w:b w:val="false"/>
                <w:i w:val="false"/>
                <w:color w:val="000000"/>
                <w:sz w:val="20"/>
              </w:rPr>
              <w:t>берілген күні _____________________________</w:t>
            </w:r>
            <w:r>
              <w:br/>
            </w:r>
            <w:r>
              <w:rPr>
                <w:rFonts w:ascii="Times New Roman"/>
                <w:b w:val="false"/>
                <w:i w:val="false"/>
                <w:color w:val="000000"/>
                <w:sz w:val="20"/>
              </w:rPr>
              <w:t>жеке сәйкестендіру нөмірі ____________________</w:t>
            </w:r>
            <w:r>
              <w:br/>
            </w:r>
            <w:r>
              <w:rPr>
                <w:rFonts w:ascii="Times New Roman"/>
                <w:b w:val="false"/>
                <w:i w:val="false"/>
                <w:color w:val="000000"/>
                <w:sz w:val="20"/>
              </w:rPr>
              <w:t xml:space="preserve">Банк деректемелері: </w:t>
            </w:r>
            <w:r>
              <w:br/>
            </w:r>
            <w:r>
              <w:rPr>
                <w:rFonts w:ascii="Times New Roman"/>
                <w:b w:val="false"/>
                <w:i w:val="false"/>
                <w:color w:val="000000"/>
                <w:sz w:val="20"/>
              </w:rPr>
              <w:t>банктің атауы ________________________________</w:t>
            </w:r>
            <w:r>
              <w:br/>
            </w:r>
            <w:r>
              <w:rPr>
                <w:rFonts w:ascii="Times New Roman"/>
                <w:b w:val="false"/>
                <w:i w:val="false"/>
                <w:color w:val="000000"/>
                <w:sz w:val="20"/>
              </w:rPr>
              <w:t>банк шотының № _______________________________</w:t>
            </w:r>
            <w:r>
              <w:br/>
            </w:r>
            <w:r>
              <w:rPr>
                <w:rFonts w:ascii="Times New Roman"/>
                <w:b w:val="false"/>
                <w:i w:val="false"/>
                <w:color w:val="000000"/>
                <w:sz w:val="20"/>
              </w:rPr>
              <w:t>жеке шотының № _______________________________</w:t>
            </w:r>
          </w:p>
        </w:tc>
      </w:tr>
      <w:tr>
        <w:trPr>
          <w:trHeight w:val="30" w:hRule="atLeast"/>
        </w:trPr>
        <w:tc>
          <w:tcPr>
            <w:tcW w:w="38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2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w:t>
            </w:r>
            <w:r>
              <w:br/>
            </w:r>
            <w:r>
              <w:rPr>
                <w:rFonts w:ascii="Times New Roman"/>
                <w:b w:val="false"/>
                <w:i w:val="false"/>
                <w:color w:val="000000"/>
                <w:sz w:val="20"/>
              </w:rPr>
              <w:t xml:space="preserve">(облыс, аудан, елді мекен)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бағдарламалар бөліміне </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(елді мекен, аудан) </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(көше, үй және пәтер №, телефон) </w:t>
            </w:r>
            <w:r>
              <w:br/>
            </w:r>
            <w:r>
              <w:rPr>
                <w:rFonts w:ascii="Times New Roman"/>
                <w:b w:val="false"/>
                <w:i w:val="false"/>
                <w:color w:val="000000"/>
                <w:sz w:val="20"/>
              </w:rPr>
              <w:t xml:space="preserve">мекенжайы бойынша тұратын </w:t>
            </w:r>
            <w:r>
              <w:br/>
            </w:r>
            <w:r>
              <w:rPr>
                <w:rFonts w:ascii="Times New Roman"/>
                <w:b w:val="false"/>
                <w:i w:val="false"/>
                <w:color w:val="000000"/>
                <w:sz w:val="20"/>
              </w:rPr>
              <w:t>________________________________________</w:t>
            </w:r>
            <w:r>
              <w:br/>
            </w:r>
            <w:r>
              <w:rPr>
                <w:rFonts w:ascii="Times New Roman"/>
                <w:b w:val="false"/>
                <w:i w:val="false"/>
                <w:color w:val="000000"/>
                <w:sz w:val="20"/>
              </w:rPr>
              <w:t>(өтініш берушінің тегі, аты, әкесінің</w:t>
            </w:r>
            <w:r>
              <w:br/>
            </w:r>
            <w:r>
              <w:rPr>
                <w:rFonts w:ascii="Times New Roman"/>
                <w:b w:val="false"/>
                <w:i w:val="false"/>
                <w:color w:val="000000"/>
                <w:sz w:val="20"/>
              </w:rPr>
              <w:t xml:space="preserve"> аты (бар болса) </w:t>
            </w:r>
          </w:p>
        </w:tc>
      </w:tr>
      <w:tr>
        <w:trPr>
          <w:trHeight w:val="30" w:hRule="atLeast"/>
        </w:trPr>
        <w:tc>
          <w:tcPr>
            <w:tcW w:w="38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25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куәлік және (немесе) паспорт № </w:t>
            </w:r>
            <w:r>
              <w:br/>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берілген күні ____________________________</w:t>
            </w:r>
            <w:r>
              <w:br/>
            </w:r>
            <w:r>
              <w:rPr>
                <w:rFonts w:ascii="Times New Roman"/>
                <w:b w:val="false"/>
                <w:i w:val="false"/>
                <w:color w:val="000000"/>
                <w:sz w:val="20"/>
              </w:rPr>
              <w:t>жеке сәйкестендіру нөмірі ____________________</w:t>
            </w:r>
            <w:r>
              <w:br/>
            </w:r>
            <w:r>
              <w:rPr>
                <w:rFonts w:ascii="Times New Roman"/>
                <w:b w:val="false"/>
                <w:i w:val="false"/>
                <w:color w:val="000000"/>
                <w:sz w:val="20"/>
              </w:rPr>
              <w:t xml:space="preserve">Банк деректемелері: </w:t>
            </w:r>
            <w:r>
              <w:br/>
            </w:r>
            <w:r>
              <w:rPr>
                <w:rFonts w:ascii="Times New Roman"/>
                <w:b w:val="false"/>
                <w:i w:val="false"/>
                <w:color w:val="000000"/>
                <w:sz w:val="20"/>
              </w:rPr>
              <w:t>банктің атауы ____________________________</w:t>
            </w:r>
            <w:r>
              <w:br/>
            </w:r>
            <w:r>
              <w:rPr>
                <w:rFonts w:ascii="Times New Roman"/>
                <w:b w:val="false"/>
                <w:i w:val="false"/>
                <w:color w:val="000000"/>
                <w:sz w:val="20"/>
              </w:rPr>
              <w:t>банк шотының № ____________________________</w:t>
            </w:r>
            <w:r>
              <w:br/>
            </w:r>
            <w:r>
              <w:rPr>
                <w:rFonts w:ascii="Times New Roman"/>
                <w:b w:val="false"/>
                <w:i w:val="false"/>
                <w:color w:val="000000"/>
                <w:sz w:val="20"/>
              </w:rPr>
              <w:t>жеке шотының № 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47"/>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xml:space="preserve"> </w:t>
            </w:r>
          </w:p>
          <w:bookmarkEnd w:id="147"/>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 Құжаттар қабылданды 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w:t>
            </w:r>
            <w:r>
              <w:br/>
            </w:r>
            <w:r>
              <w:rPr>
                <w:rFonts w:ascii="Times New Roman"/>
                <w:b w:val="false"/>
                <w:i w:val="false"/>
                <w:color w:val="000000"/>
                <w:sz w:val="20"/>
              </w:rPr>
              <w:t xml:space="preserve">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Start w:name="z98" w:id="148"/>
    <w:p>
      <w:pPr>
        <w:spacing w:after="0"/>
        <w:ind w:left="0"/>
        <w:jc w:val="both"/>
      </w:pPr>
      <w:r>
        <w:rPr>
          <w:rFonts w:ascii="Times New Roman"/>
          <w:b w:val="false"/>
          <w:i w:val="false"/>
          <w:color w:val="ff0000"/>
          <w:sz w:val="28"/>
        </w:rPr>
        <w:t xml:space="preserve">
      Ескерту. 3-қосымша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49"/>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149"/>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50"/>
          <w:p>
            <w:pPr>
              <w:spacing w:after="20"/>
              <w:ind w:left="20"/>
              <w:jc w:val="both"/>
            </w:pPr>
            <w:r>
              <w:rPr>
                <w:rFonts w:ascii="Times New Roman"/>
                <w:b w:val="false"/>
                <w:i w:val="false"/>
                <w:color w:val="000000"/>
                <w:sz w:val="20"/>
              </w:rPr>
              <w:t>
Тегі, аты, әкесінің аты (бар болса)</w:t>
            </w:r>
          </w:p>
          <w:bookmarkEnd w:id="150"/>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51"/>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151"/>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52"/>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152"/>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53"/>
          <w:p>
            <w:pPr>
              <w:spacing w:after="20"/>
              <w:ind w:left="20"/>
              <w:jc w:val="both"/>
            </w:pPr>
            <w:r>
              <w:rPr>
                <w:rFonts w:ascii="Times New Roman"/>
                <w:b w:val="false"/>
                <w:i w:val="false"/>
                <w:color w:val="000000"/>
                <w:sz w:val="20"/>
              </w:rPr>
              <w:t>
Р/с №</w:t>
            </w:r>
          </w:p>
          <w:bookmarkEnd w:id="153"/>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54"/>
          <w:p>
            <w:pPr>
              <w:spacing w:after="20"/>
              <w:ind w:left="20"/>
              <w:jc w:val="both"/>
            </w:pPr>
            <w:r>
              <w:rPr>
                <w:rFonts w:ascii="Times New Roman"/>
                <w:b w:val="false"/>
                <w:i w:val="false"/>
                <w:color w:val="000000"/>
                <w:sz w:val="20"/>
              </w:rPr>
              <w:t>
еңбек қызметінен түскен табыстар</w:t>
            </w:r>
          </w:p>
          <w:bookmarkEnd w:id="154"/>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55"/>
    <w:p>
      <w:pPr>
        <w:spacing w:after="0"/>
        <w:ind w:left="0"/>
        <w:jc w:val="both"/>
      </w:pPr>
      <w:r>
        <w:rPr>
          <w:rFonts w:ascii="Times New Roman"/>
          <w:b w:val="false"/>
          <w:i w:val="false"/>
          <w:color w:val="000000"/>
          <w:sz w:val="28"/>
        </w:rPr>
        <w:t>
      * Отбасының тұрғын үй-тұрмыстық жағдайы:</w:t>
      </w:r>
    </w:p>
    <w:bookmarkEnd w:id="155"/>
    <w:bookmarkStart w:name="z117" w:id="156"/>
    <w:p>
      <w:pPr>
        <w:spacing w:after="0"/>
        <w:ind w:left="0"/>
        <w:jc w:val="both"/>
      </w:pPr>
      <w:r>
        <w:rPr>
          <w:rFonts w:ascii="Times New Roman"/>
          <w:b w:val="false"/>
          <w:i w:val="false"/>
          <w:color w:val="000000"/>
          <w:sz w:val="28"/>
        </w:rPr>
        <w:t>
      тұрғын алаңы: __________ шаршы метр; меншік нысаны: ________________;</w:t>
      </w:r>
    </w:p>
    <w:bookmarkEnd w:id="156"/>
    <w:bookmarkStart w:name="z118" w:id="157"/>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157"/>
    <w:bookmarkStart w:name="z119" w:id="158"/>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158"/>
    <w:bookmarkStart w:name="z120" w:id="159"/>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w:t>
      </w:r>
    </w:p>
    <w:bookmarkEnd w:id="159"/>
    <w:bookmarkStart w:name="z121" w:id="160"/>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xml:space="preserve"> (қажеттісінің астын сызу)</w:t>
      </w:r>
    </w:p>
    <w:bookmarkEnd w:id="160"/>
    <w:bookmarkStart w:name="z122" w:id="161"/>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62"/>
          <w:p>
            <w:pPr>
              <w:spacing w:after="20"/>
              <w:ind w:left="20"/>
              <w:jc w:val="both"/>
            </w:pPr>
            <w:r>
              <w:rPr>
                <w:rFonts w:ascii="Times New Roman"/>
                <w:b w:val="false"/>
                <w:i w:val="false"/>
                <w:color w:val="000000"/>
                <w:sz w:val="20"/>
              </w:rPr>
              <w:t>
Мүліктің түрі</w:t>
            </w:r>
          </w:p>
          <w:bookmarkEnd w:id="162"/>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w:t>
      </w:r>
      <w:r>
        <w:br/>
      </w:r>
      <w:r>
        <w:rPr>
          <w:rFonts w:ascii="Times New Roman"/>
          <w:b w:val="false"/>
          <w:i w:val="false"/>
          <w:color w:val="000000"/>
          <w:sz w:val="28"/>
        </w:rPr>
        <w:t>зайыбы (жұбайы)______________________________________________________</w:t>
      </w:r>
      <w:r>
        <w:br/>
      </w:r>
      <w:r>
        <w:rPr>
          <w:rFonts w:ascii="Times New Roman"/>
          <w:b w:val="false"/>
          <w:i w:val="false"/>
          <w:color w:val="000000"/>
          <w:sz w:val="28"/>
        </w:rPr>
        <w:t>балалар______________________________________________________________</w:t>
      </w:r>
      <w:r>
        <w:br/>
      </w:r>
      <w:r>
        <w:rPr>
          <w:rFonts w:ascii="Times New Roman"/>
          <w:b w:val="false"/>
          <w:i w:val="false"/>
          <w:color w:val="000000"/>
          <w:sz w:val="28"/>
        </w:rPr>
        <w:t>басқа да туысқандар___________________________________________________</w:t>
      </w:r>
    </w:p>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 _____________________________________ _______________</w:t>
      </w:r>
      <w:r>
        <w:br/>
      </w:r>
      <w:r>
        <w:rPr>
          <w:rFonts w:ascii="Times New Roman"/>
          <w:b w:val="false"/>
          <w:i w:val="false"/>
          <w:color w:val="000000"/>
          <w:sz w:val="28"/>
        </w:rPr>
        <w:t xml:space="preserve"> (күні)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p>
      <w:pPr>
        <w:spacing w:after="0"/>
        <w:ind w:left="0"/>
        <w:jc w:val="left"/>
      </w:pPr>
      <w:r>
        <w:rPr>
          <w:rFonts w:ascii="Times New Roman"/>
          <w:b/>
          <w:i w:val="false"/>
          <w:color w:val="000000"/>
        </w:rPr>
        <w:t xml:space="preserve"> Өтініш берушінің отбасы құрамы туралы мәліметтер</w:t>
      </w:r>
    </w:p>
    <w:bookmarkStart w:name="z129" w:id="163"/>
    <w:p>
      <w:pPr>
        <w:spacing w:after="0"/>
        <w:ind w:left="0"/>
        <w:jc w:val="both"/>
      </w:pPr>
      <w:r>
        <w:rPr>
          <w:rFonts w:ascii="Times New Roman"/>
          <w:b w:val="false"/>
          <w:i w:val="false"/>
          <w:color w:val="ff0000"/>
          <w:sz w:val="28"/>
        </w:rPr>
        <w:t xml:space="preserve">
      Ескерту. 4-қосымша жаңа редакцияда - Атырау облысы Исатай аудандық мәслихатының 14.12.2016 № </w:t>
      </w:r>
      <w:r>
        <w:rPr>
          <w:rFonts w:ascii="Times New Roman"/>
          <w:b w:val="false"/>
          <w:i w:val="false"/>
          <w:color w:val="ff0000"/>
          <w:sz w:val="28"/>
        </w:rPr>
        <w:t>64-VI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63"/>
    <w:bookmarkStart w:name="z131" w:id="164"/>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(______________________ _________________________________</w:t>
      </w:r>
    </w:p>
    <w:bookmarkEnd w:id="164"/>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5"/>
          <w:p>
            <w:pPr>
              <w:spacing w:after="20"/>
              <w:ind w:left="20"/>
              <w:jc w:val="both"/>
            </w:pPr>
            <w:r>
              <w:rPr>
                <w:rFonts w:ascii="Times New Roman"/>
                <w:b w:val="false"/>
                <w:i w:val="false"/>
                <w:color w:val="000000"/>
                <w:sz w:val="20"/>
              </w:rPr>
              <w:t>
Р/с</w:t>
            </w:r>
          </w:p>
          <w:bookmarkEnd w:id="165"/>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166"/>
    <w:p>
      <w:pPr>
        <w:spacing w:after="0"/>
        <w:ind w:left="0"/>
        <w:jc w:val="both"/>
      </w:pPr>
      <w:r>
        <w:rPr>
          <w:rFonts w:ascii="Times New Roman"/>
          <w:b w:val="false"/>
          <w:i w:val="false"/>
          <w:color w:val="000000"/>
          <w:sz w:val="28"/>
        </w:rPr>
        <w:t>
      Өтініш берушінің қолы ______________________ Күні___________</w:t>
      </w:r>
    </w:p>
    <w:bookmarkEnd w:id="166"/>
    <w:bookmarkStart w:name="z31" w:id="167"/>
    <w:p>
      <w:pPr>
        <w:spacing w:after="0"/>
        <w:ind w:left="0"/>
        <w:jc w:val="both"/>
      </w:pPr>
      <w:r>
        <w:rPr>
          <w:rFonts w:ascii="Times New Roman"/>
          <w:b w:val="false"/>
          <w:i w:val="false"/>
          <w:color w:val="000000"/>
          <w:sz w:val="28"/>
        </w:rPr>
        <w:t>
      Отбасының құрамы туралы</w:t>
      </w:r>
    </w:p>
    <w:bookmarkEnd w:id="167"/>
    <w:bookmarkStart w:name="z32" w:id="168"/>
    <w:p>
      <w:pPr>
        <w:spacing w:after="0"/>
        <w:ind w:left="0"/>
        <w:jc w:val="both"/>
      </w:pPr>
      <w:r>
        <w:rPr>
          <w:rFonts w:ascii="Times New Roman"/>
          <w:b w:val="false"/>
          <w:i w:val="false"/>
          <w:color w:val="000000"/>
          <w:sz w:val="28"/>
        </w:rPr>
        <w:t>
      Мәліметтерді куәландыруға уәкілетті</w:t>
      </w:r>
    </w:p>
    <w:bookmarkEnd w:id="168"/>
    <w:bookmarkStart w:name="z33" w:id="169"/>
    <w:p>
      <w:pPr>
        <w:spacing w:after="0"/>
        <w:ind w:left="0"/>
        <w:jc w:val="both"/>
      </w:pPr>
      <w:r>
        <w:rPr>
          <w:rFonts w:ascii="Times New Roman"/>
          <w:b w:val="false"/>
          <w:i w:val="false"/>
          <w:color w:val="000000"/>
          <w:sz w:val="28"/>
        </w:rPr>
        <w:t xml:space="preserve">
      Органның лауазымды адамның Т.Ә.Ж. </w:t>
      </w:r>
      <w:r>
        <w:rPr>
          <w:rFonts w:ascii="Times New Roman"/>
          <w:b/>
          <w:i w:val="false"/>
          <w:color w:val="000000"/>
          <w:sz w:val="28"/>
        </w:rPr>
        <w:t>______________________</w:t>
      </w:r>
    </w:p>
    <w:bookmarkEnd w:id="169"/>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Отбасының тіркеу нөмірі __________</w:t>
            </w:r>
          </w:p>
        </w:tc>
      </w:tr>
    </w:tbl>
    <w:p>
      <w:pPr>
        <w:spacing w:after="0"/>
        <w:ind w:left="0"/>
        <w:jc w:val="left"/>
      </w:pPr>
      <w:r>
        <w:rPr>
          <w:rFonts w:ascii="Times New Roman"/>
          <w:b/>
          <w:i w:val="false"/>
          <w:color w:val="000000"/>
        </w:rPr>
        <w:t xml:space="preserve"> Жеке қосалқы шаруашылығының бар-жоғы туралы мәліметтер</w:t>
      </w:r>
    </w:p>
    <w:bookmarkStart w:name="z135" w:id="170"/>
    <w:p>
      <w:pPr>
        <w:spacing w:after="0"/>
        <w:ind w:left="0"/>
        <w:jc w:val="both"/>
      </w:pPr>
      <w:r>
        <w:rPr>
          <w:rFonts w:ascii="Times New Roman"/>
          <w:b w:val="false"/>
          <w:i w:val="false"/>
          <w:color w:val="ff0000"/>
          <w:sz w:val="28"/>
        </w:rPr>
        <w:t xml:space="preserve">
      Ескерту. 5-қосымша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71"/>
          <w:p>
            <w:pPr>
              <w:spacing w:after="20"/>
              <w:ind w:left="20"/>
              <w:jc w:val="both"/>
            </w:pPr>
            <w:r>
              <w:rPr>
                <w:rFonts w:ascii="Times New Roman"/>
                <w:b w:val="false"/>
                <w:i w:val="false"/>
                <w:color w:val="000000"/>
                <w:sz w:val="20"/>
              </w:rPr>
              <w:t>
Жеке қосалқы шаруашылық объектісі</w:t>
            </w:r>
          </w:p>
          <w:bookmarkEnd w:id="17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72"/>
          <w:p>
            <w:pPr>
              <w:spacing w:after="20"/>
              <w:ind w:left="20"/>
              <w:jc w:val="both"/>
            </w:pPr>
            <w:r>
              <w:rPr>
                <w:rFonts w:ascii="Times New Roman"/>
                <w:b w:val="false"/>
                <w:i w:val="false"/>
                <w:color w:val="000000"/>
                <w:sz w:val="20"/>
              </w:rPr>
              <w:t>
Саяжай</w:t>
            </w:r>
          </w:p>
          <w:bookmarkEnd w:id="17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73"/>
          <w:p>
            <w:pPr>
              <w:spacing w:after="20"/>
              <w:ind w:left="20"/>
              <w:jc w:val="both"/>
            </w:pPr>
            <w:r>
              <w:rPr>
                <w:rFonts w:ascii="Times New Roman"/>
                <w:b w:val="false"/>
                <w:i w:val="false"/>
                <w:color w:val="000000"/>
                <w:sz w:val="20"/>
              </w:rPr>
              <w:t>
Бақша</w:t>
            </w:r>
          </w:p>
          <w:bookmarkEnd w:id="17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74"/>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17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75"/>
          <w:p>
            <w:pPr>
              <w:spacing w:after="20"/>
              <w:ind w:left="20"/>
              <w:jc w:val="both"/>
            </w:pPr>
            <w:r>
              <w:rPr>
                <w:rFonts w:ascii="Times New Roman"/>
                <w:b w:val="false"/>
                <w:i w:val="false"/>
                <w:color w:val="000000"/>
                <w:sz w:val="20"/>
              </w:rPr>
              <w:t>
Шартты жер үлесі</w:t>
            </w:r>
          </w:p>
          <w:bookmarkEnd w:id="17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76"/>
          <w:p>
            <w:pPr>
              <w:spacing w:after="20"/>
              <w:ind w:left="20"/>
              <w:jc w:val="both"/>
            </w:pPr>
            <w:r>
              <w:rPr>
                <w:rFonts w:ascii="Times New Roman"/>
                <w:b w:val="false"/>
                <w:i w:val="false"/>
                <w:color w:val="000000"/>
                <w:sz w:val="20"/>
              </w:rPr>
              <w:t>
Мүліктік пай (берілген жылы)</w:t>
            </w:r>
          </w:p>
          <w:bookmarkEnd w:id="17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77"/>
          <w:p>
            <w:pPr>
              <w:spacing w:after="20"/>
              <w:ind w:left="20"/>
              <w:jc w:val="both"/>
            </w:pPr>
            <w:r>
              <w:rPr>
                <w:rFonts w:ascii="Times New Roman"/>
                <w:b w:val="false"/>
                <w:i w:val="false"/>
                <w:color w:val="000000"/>
                <w:sz w:val="20"/>
              </w:rPr>
              <w:t>
Үй малы, құс:</w:t>
            </w:r>
          </w:p>
          <w:bookmarkEnd w:id="17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78"/>
          <w:p>
            <w:pPr>
              <w:spacing w:after="20"/>
              <w:ind w:left="20"/>
              <w:jc w:val="both"/>
            </w:pPr>
            <w:r>
              <w:rPr>
                <w:rFonts w:ascii="Times New Roman"/>
                <w:b w:val="false"/>
                <w:i w:val="false"/>
                <w:color w:val="000000"/>
                <w:sz w:val="20"/>
              </w:rPr>
              <w:t>
ірі қара мал: сиыр, бұқа</w:t>
            </w:r>
          </w:p>
          <w:bookmarkEnd w:id="17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79"/>
          <w:p>
            <w:pPr>
              <w:spacing w:after="20"/>
              <w:ind w:left="20"/>
              <w:jc w:val="both"/>
            </w:pPr>
            <w:r>
              <w:rPr>
                <w:rFonts w:ascii="Times New Roman"/>
                <w:b w:val="false"/>
                <w:i w:val="false"/>
                <w:color w:val="000000"/>
                <w:sz w:val="20"/>
              </w:rPr>
              <w:t>
жылқы: бие, айғыр</w:t>
            </w:r>
          </w:p>
          <w:bookmarkEnd w:id="17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80"/>
          <w:p>
            <w:pPr>
              <w:spacing w:after="20"/>
              <w:ind w:left="20"/>
              <w:jc w:val="both"/>
            </w:pPr>
            <w:r>
              <w:rPr>
                <w:rFonts w:ascii="Times New Roman"/>
                <w:b w:val="false"/>
                <w:i w:val="false"/>
                <w:color w:val="000000"/>
                <w:sz w:val="20"/>
              </w:rPr>
              <w:t>
түйе, інген</w:t>
            </w:r>
          </w:p>
          <w:bookmarkEnd w:id="18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81"/>
          <w:p>
            <w:pPr>
              <w:spacing w:after="20"/>
              <w:ind w:left="20"/>
              <w:jc w:val="both"/>
            </w:pPr>
            <w:r>
              <w:rPr>
                <w:rFonts w:ascii="Times New Roman"/>
                <w:b w:val="false"/>
                <w:i w:val="false"/>
                <w:color w:val="000000"/>
                <w:sz w:val="20"/>
              </w:rPr>
              <w:t>
қой, ешкі</w:t>
            </w:r>
          </w:p>
          <w:bookmarkEnd w:id="18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82"/>
          <w:p>
            <w:pPr>
              <w:spacing w:after="20"/>
              <w:ind w:left="20"/>
              <w:jc w:val="both"/>
            </w:pPr>
            <w:r>
              <w:rPr>
                <w:rFonts w:ascii="Times New Roman"/>
                <w:b w:val="false"/>
                <w:i w:val="false"/>
                <w:color w:val="000000"/>
                <w:sz w:val="20"/>
              </w:rPr>
              <w:t>
тауық, үйрек, қаз</w:t>
            </w:r>
          </w:p>
          <w:bookmarkEnd w:id="18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83"/>
          <w:p>
            <w:pPr>
              <w:spacing w:after="20"/>
              <w:ind w:left="20"/>
              <w:jc w:val="both"/>
            </w:pPr>
            <w:r>
              <w:rPr>
                <w:rFonts w:ascii="Times New Roman"/>
                <w:b w:val="false"/>
                <w:i w:val="false"/>
                <w:color w:val="000000"/>
                <w:sz w:val="20"/>
              </w:rPr>
              <w:t>
шошқа</w:t>
            </w:r>
          </w:p>
          <w:bookmarkEnd w:id="18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84"/>
    <w:p>
      <w:pPr>
        <w:spacing w:after="0"/>
        <w:ind w:left="0"/>
        <w:jc w:val="both"/>
      </w:pPr>
      <w:r>
        <w:rPr>
          <w:rFonts w:ascii="Times New Roman"/>
          <w:b w:val="false"/>
          <w:i w:val="false"/>
          <w:color w:val="000000"/>
          <w:sz w:val="28"/>
        </w:rPr>
        <w:t>
      Өтініш берушінің қолы ___________________________</w:t>
      </w:r>
    </w:p>
    <w:bookmarkEnd w:id="184"/>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w:t>
      </w:r>
      <w:r>
        <w:br/>
      </w: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Start w:name="z154" w:id="185"/>
    <w:p>
      <w:pPr>
        <w:spacing w:after="0"/>
        <w:ind w:left="0"/>
        <w:jc w:val="both"/>
      </w:pPr>
      <w:r>
        <w:rPr>
          <w:rFonts w:ascii="Times New Roman"/>
          <w:b w:val="false"/>
          <w:i w:val="false"/>
          <w:color w:val="ff0000"/>
          <w:sz w:val="28"/>
        </w:rPr>
        <w:t xml:space="preserve">
      Ескерту. 6-қосымша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85"/>
    <w:bookmarkStart w:name="z155" w:id="186"/>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186"/>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5) балаға қамқоршылық (қорғаншылық) белгілеу туралы;</w:t>
      </w:r>
    </w:p>
    <w:p>
      <w:pPr>
        <w:spacing w:after="0"/>
        <w:ind w:left="0"/>
        <w:jc w:val="both"/>
      </w:pPr>
      <w:r>
        <w:rPr>
          <w:rFonts w:ascii="Times New Roman"/>
          <w:b w:val="false"/>
          <w:i w:val="false"/>
          <w:color w:val="000000"/>
          <w:sz w:val="28"/>
        </w:rPr>
        <w:t>
      6) мүгедектікті растау туралы;</w:t>
      </w:r>
    </w:p>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8) стипендияның бар-жоғы туралы;</w:t>
      </w:r>
    </w:p>
    <w:p>
      <w:pPr>
        <w:spacing w:after="0"/>
        <w:ind w:left="0"/>
        <w:jc w:val="both"/>
      </w:pPr>
      <w:r>
        <w:rPr>
          <w:rFonts w:ascii="Times New Roman"/>
          <w:b w:val="false"/>
          <w:i w:val="false"/>
          <w:color w:val="000000"/>
          <w:sz w:val="28"/>
        </w:rPr>
        <w:t>
      9) жеке қосалқы шаруашылықтың бар-жоғы және саны туралы;</w:t>
      </w:r>
    </w:p>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Өтініштерді тіркеу журналы</w:t>
      </w:r>
    </w:p>
    <w:bookmarkStart w:name="z159" w:id="187"/>
    <w:p>
      <w:pPr>
        <w:spacing w:after="0"/>
        <w:ind w:left="0"/>
        <w:jc w:val="both"/>
      </w:pPr>
      <w:r>
        <w:rPr>
          <w:rFonts w:ascii="Times New Roman"/>
          <w:b w:val="false"/>
          <w:i w:val="false"/>
          <w:color w:val="ff0000"/>
          <w:sz w:val="28"/>
        </w:rPr>
        <w:t xml:space="preserve">
      Ескерту. 7-қосымша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981"/>
        <w:gridCol w:w="1359"/>
        <w:gridCol w:w="4252"/>
        <w:gridCol w:w="603"/>
        <w:gridCol w:w="981"/>
        <w:gridCol w:w="981"/>
        <w:gridCol w:w="173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88"/>
          <w:p>
            <w:pPr>
              <w:spacing w:after="20"/>
              <w:ind w:left="20"/>
              <w:jc w:val="both"/>
            </w:pPr>
            <w:r>
              <w:rPr>
                <w:rFonts w:ascii="Times New Roman"/>
                <w:b w:val="false"/>
                <w:i w:val="false"/>
                <w:color w:val="000000"/>
                <w:sz w:val="20"/>
              </w:rPr>
              <w:t>
Р/с №</w:t>
            </w:r>
          </w:p>
          <w:bookmarkEnd w:id="188"/>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3624"/>
        <w:gridCol w:w="1937"/>
        <w:gridCol w:w="1095"/>
        <w:gridCol w:w="673"/>
        <w:gridCol w:w="1938"/>
        <w:gridCol w:w="674"/>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90"/>
          <w:p>
            <w:pPr>
              <w:spacing w:after="20"/>
              <w:ind w:left="20"/>
              <w:jc w:val="both"/>
            </w:pPr>
            <w:r>
              <w:rPr>
                <w:rFonts w:ascii="Times New Roman"/>
                <w:b w:val="false"/>
                <w:i w:val="false"/>
                <w:color w:val="000000"/>
                <w:sz w:val="20"/>
              </w:rPr>
              <w:t>
Учаскелік комиссия қорытындысының қабылданған күні</w:t>
            </w:r>
          </w:p>
          <w:bookmarkEnd w:id="190"/>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Start w:name="z172" w:id="191"/>
    <w:p>
      <w:pPr>
        <w:spacing w:after="0"/>
        <w:ind w:left="0"/>
        <w:jc w:val="both"/>
      </w:pPr>
      <w:r>
        <w:rPr>
          <w:rFonts w:ascii="Times New Roman"/>
          <w:b w:val="false"/>
          <w:i w:val="false"/>
          <w:color w:val="ff0000"/>
          <w:sz w:val="28"/>
        </w:rPr>
        <w:t xml:space="preserve">
      Ескерту. 8-қосымша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91"/>
    <w:bookmarkStart w:name="z173" w:id="192"/>
    <w:p>
      <w:pPr>
        <w:spacing w:after="0"/>
        <w:ind w:left="0"/>
        <w:jc w:val="both"/>
      </w:pPr>
      <w:r>
        <w:rPr>
          <w:rFonts w:ascii="Times New Roman"/>
          <w:b w:val="false"/>
          <w:i w:val="false"/>
          <w:color w:val="000000"/>
          <w:sz w:val="28"/>
        </w:rPr>
        <w:t>
      20 ___ жылғы "____" ________________ ___________________________ (елді мекен)</w:t>
      </w:r>
    </w:p>
    <w:bookmarkEnd w:id="192"/>
    <w:bookmarkStart w:name="z174" w:id="193"/>
    <w:p>
      <w:pPr>
        <w:spacing w:after="0"/>
        <w:ind w:left="0"/>
        <w:jc w:val="both"/>
      </w:pPr>
      <w:r>
        <w:rPr>
          <w:rFonts w:ascii="Times New Roman"/>
          <w:b w:val="false"/>
          <w:i w:val="false"/>
          <w:color w:val="000000"/>
          <w:sz w:val="28"/>
        </w:rPr>
        <w:t>
      1. Өтініш берушінің тегі, аты, әкесінің аты (бар болса) ___________________________</w:t>
      </w:r>
    </w:p>
    <w:bookmarkEnd w:id="193"/>
    <w:p>
      <w:pPr>
        <w:spacing w:after="0"/>
        <w:ind w:left="0"/>
        <w:jc w:val="both"/>
      </w:pPr>
      <w:r>
        <w:rPr>
          <w:rFonts w:ascii="Times New Roman"/>
          <w:b w:val="false"/>
          <w:i w:val="false"/>
          <w:color w:val="000000"/>
          <w:sz w:val="28"/>
        </w:rPr>
        <w:t>
      2. Тұрғылықты жерінің мекенжайы ______________________________________________</w:t>
      </w:r>
      <w:r>
        <w:br/>
      </w:r>
      <w:r>
        <w:rPr>
          <w:rFonts w:ascii="Times New Roman"/>
          <w:b w:val="false"/>
          <w:i w:val="false"/>
          <w:color w:val="000000"/>
          <w:sz w:val="28"/>
        </w:rPr>
        <w:t>3. Туған күні және жері ________________________________________________________</w:t>
      </w:r>
      <w:r>
        <w:br/>
      </w:r>
      <w:r>
        <w:rPr>
          <w:rFonts w:ascii="Times New Roman"/>
          <w:b w:val="false"/>
          <w:i w:val="false"/>
          <w:color w:val="000000"/>
          <w:sz w:val="28"/>
        </w:rPr>
        <w:t>4. Жұмыс орны, лауазымы _____________________________________________________</w:t>
      </w:r>
      <w:r>
        <w:br/>
      </w:r>
      <w:r>
        <w:rPr>
          <w:rFonts w:ascii="Times New Roman"/>
          <w:b w:val="false"/>
          <w:i w:val="false"/>
          <w:color w:val="000000"/>
          <w:sz w:val="28"/>
        </w:rPr>
        <w:t>5. Азаматтың орташа айлық табысы _____________________________________________</w:t>
      </w:r>
      <w:r>
        <w:br/>
      </w:r>
      <w:r>
        <w:rPr>
          <w:rFonts w:ascii="Times New Roman"/>
          <w:b w:val="false"/>
          <w:i w:val="false"/>
          <w:color w:val="000000"/>
          <w:sz w:val="28"/>
        </w:rPr>
        <w:t>6. Отбасының жан басына шаққандағы орташа табысы _____________________________</w:t>
      </w:r>
      <w:r>
        <w:br/>
      </w:r>
      <w:r>
        <w:rPr>
          <w:rFonts w:ascii="Times New Roman"/>
          <w:b w:val="false"/>
          <w:i w:val="false"/>
          <w:color w:val="000000"/>
          <w:sz w:val="28"/>
        </w:rPr>
        <w:t>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94"/>
          <w:p>
            <w:pPr>
              <w:spacing w:after="20"/>
              <w:ind w:left="20"/>
              <w:jc w:val="both"/>
            </w:pPr>
            <w:r>
              <w:rPr>
                <w:rFonts w:ascii="Times New Roman"/>
                <w:b w:val="false"/>
                <w:i w:val="false"/>
                <w:color w:val="000000"/>
                <w:sz w:val="20"/>
              </w:rPr>
              <w:t>
Р/с №</w:t>
            </w:r>
          </w:p>
          <w:bookmarkEnd w:id="194"/>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95"/>
    <w:p>
      <w:pPr>
        <w:spacing w:after="0"/>
        <w:ind w:left="0"/>
        <w:jc w:val="both"/>
      </w:pPr>
      <w:r>
        <w:rPr>
          <w:rFonts w:ascii="Times New Roman"/>
          <w:b w:val="false"/>
          <w:i w:val="false"/>
          <w:color w:val="000000"/>
          <w:sz w:val="28"/>
        </w:rPr>
        <w:t>
      Еңбекке қабілетті барлығы ___________ адам.</w:t>
      </w:r>
    </w:p>
    <w:bookmarkEnd w:id="195"/>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етуінде оқитындар _________ адам;</w:t>
      </w:r>
    </w:p>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p>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p>
      <w:pPr>
        <w:spacing w:after="0"/>
        <w:ind w:left="0"/>
        <w:jc w:val="both"/>
      </w:pPr>
      <w:r>
        <w:rPr>
          <w:rFonts w:ascii="Times New Roman"/>
          <w:b w:val="false"/>
          <w:i w:val="false"/>
          <w:color w:val="000000"/>
          <w:sz w:val="28"/>
        </w:rPr>
        <w:t>
      1. (Тегі, аты, әкесінің аты (бар болса) _____________________________</w:t>
      </w:r>
    </w:p>
    <w:p>
      <w:pPr>
        <w:spacing w:after="0"/>
        <w:ind w:left="0"/>
        <w:jc w:val="both"/>
      </w:pPr>
      <w:r>
        <w:rPr>
          <w:rFonts w:ascii="Times New Roman"/>
          <w:b w:val="false"/>
          <w:i w:val="false"/>
          <w:color w:val="000000"/>
          <w:sz w:val="28"/>
        </w:rPr>
        <w:t>
      2. (Тегі, аты, әкесінің аты (бар болса) 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180" w:id="196"/>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үйнемесе өзгелер) (қажеттісін көрсету) 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96"/>
    <w:bookmarkStart w:name="z181" w:id="197"/>
    <w:p>
      <w:pPr>
        <w:spacing w:after="0"/>
        <w:ind w:left="0"/>
        <w:jc w:val="both"/>
      </w:pPr>
      <w:r>
        <w:rPr>
          <w:rFonts w:ascii="Times New Roman"/>
          <w:b w:val="false"/>
          <w:i w:val="false"/>
          <w:color w:val="000000"/>
          <w:sz w:val="28"/>
        </w:rPr>
        <w:t>
      Ас үй, қойма және дәлізді есептемегенде бөлмелер саны _______________</w:t>
      </w:r>
    </w:p>
    <w:bookmarkEnd w:id="197"/>
    <w:p>
      <w:pPr>
        <w:spacing w:after="0"/>
        <w:ind w:left="0"/>
        <w:jc w:val="both"/>
      </w:pPr>
      <w:r>
        <w:rPr>
          <w:rFonts w:ascii="Times New Roman"/>
          <w:b w:val="false"/>
          <w:i w:val="false"/>
          <w:color w:val="000000"/>
          <w:sz w:val="28"/>
        </w:rPr>
        <w:t>
      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82" w:id="198"/>
    <w:p>
      <w:pPr>
        <w:spacing w:after="0"/>
        <w:ind w:left="0"/>
        <w:jc w:val="both"/>
      </w:pPr>
      <w:r>
        <w:rPr>
          <w:rFonts w:ascii="Times New Roman"/>
          <w:b w:val="false"/>
          <w:i w:val="false"/>
          <w:color w:val="000000"/>
          <w:sz w:val="28"/>
        </w:rPr>
        <w:t>
      11. Отбасының табыстары: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99"/>
          <w:p>
            <w:pPr>
              <w:spacing w:after="20"/>
              <w:ind w:left="20"/>
              <w:jc w:val="both"/>
            </w:pPr>
            <w:r>
              <w:rPr>
                <w:rFonts w:ascii="Times New Roman"/>
                <w:b w:val="false"/>
                <w:i w:val="false"/>
                <w:color w:val="000000"/>
                <w:sz w:val="20"/>
              </w:rPr>
              <w:t>
Р/с №</w:t>
            </w:r>
          </w:p>
          <w:bookmarkEnd w:id="199"/>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200"/>
    <w:p>
      <w:pPr>
        <w:spacing w:after="0"/>
        <w:ind w:left="0"/>
        <w:jc w:val="both"/>
      </w:pPr>
      <w:r>
        <w:rPr>
          <w:rFonts w:ascii="Times New Roman"/>
          <w:b w:val="false"/>
          <w:i w:val="false"/>
          <w:color w:val="000000"/>
          <w:sz w:val="28"/>
        </w:rPr>
        <w:t>
      12. Мыналардың:</w:t>
      </w:r>
    </w:p>
    <w:bookmarkEnd w:id="200"/>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__________________________________________қазіргі уақытта тұратын баспанадан басқа, өзге тұрғын үйдің (оны пайдаланудан түскенғтабыс) _____________________________________________________________________</w:t>
      </w:r>
      <w:r>
        <w:br/>
      </w:r>
      <w:r>
        <w:rPr>
          <w:rFonts w:ascii="Times New Roman"/>
          <w:b w:val="false"/>
          <w:i w:val="false"/>
          <w:color w:val="000000"/>
          <w:sz w:val="28"/>
        </w:rPr>
        <w:t>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91" w:id="201"/>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1"/>
    <w:bookmarkStart w:name="z192" w:id="202"/>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w:t>
      </w:r>
    </w:p>
    <w:bookmarkEnd w:id="20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93" w:id="203"/>
    <w:p>
      <w:pPr>
        <w:spacing w:after="0"/>
        <w:ind w:left="0"/>
        <w:jc w:val="both"/>
      </w:pPr>
      <w:r>
        <w:rPr>
          <w:rFonts w:ascii="Times New Roman"/>
          <w:b w:val="false"/>
          <w:i w:val="false"/>
          <w:color w:val="000000"/>
          <w:sz w:val="28"/>
        </w:rPr>
        <w:t>
      16. Санитариялық-эпидемиологиялық тұру жағдайлары _____________</w:t>
      </w:r>
    </w:p>
    <w:bookmarkEnd w:id="20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94" w:id="204"/>
    <w:p>
      <w:pPr>
        <w:spacing w:after="0"/>
        <w:ind w:left="0"/>
        <w:jc w:val="both"/>
      </w:pPr>
      <w:r>
        <w:rPr>
          <w:rFonts w:ascii="Times New Roman"/>
          <w:b w:val="false"/>
          <w:i w:val="false"/>
          <w:color w:val="000000"/>
          <w:sz w:val="28"/>
        </w:rPr>
        <w:t>
      17. Учаскелік комиссияның басқа да байқағандары: ______________</w:t>
      </w:r>
      <w:r>
        <w:br/>
      </w:r>
      <w:r>
        <w:rPr>
          <w:rFonts w:ascii="Times New Roman"/>
          <w:b w:val="false"/>
          <w:i w:val="false"/>
          <w:color w:val="000000"/>
          <w:sz w:val="28"/>
        </w:rPr>
        <w:t>_____________________________________________________________________</w:t>
      </w:r>
    </w:p>
    <w:bookmarkEnd w:id="204"/>
    <w:bookmarkStart w:name="z195" w:id="205"/>
    <w:p>
      <w:pPr>
        <w:spacing w:after="0"/>
        <w:ind w:left="0"/>
        <w:jc w:val="both"/>
      </w:pPr>
      <w:r>
        <w:rPr>
          <w:rFonts w:ascii="Times New Roman"/>
          <w:b w:val="false"/>
          <w:i w:val="false"/>
          <w:color w:val="000000"/>
          <w:sz w:val="28"/>
        </w:rPr>
        <w:t>
      18. Комиссия төрағасы:</w:t>
      </w:r>
    </w:p>
    <w:bookmarkEnd w:id="205"/>
    <w:p>
      <w:pPr>
        <w:spacing w:after="0"/>
        <w:ind w:left="0"/>
        <w:jc w:val="both"/>
      </w:pPr>
      <w:r>
        <w:rPr>
          <w:rFonts w:ascii="Times New Roman"/>
          <w:b w:val="false"/>
          <w:i w:val="false"/>
          <w:color w:val="000000"/>
          <w:sz w:val="28"/>
        </w:rPr>
        <w:t>
      ____________________________ ___________________________</w:t>
      </w:r>
    </w:p>
    <w:bookmarkStart w:name="z196" w:id="206"/>
    <w:p>
      <w:pPr>
        <w:spacing w:after="0"/>
        <w:ind w:left="0"/>
        <w:jc w:val="both"/>
      </w:pPr>
      <w:r>
        <w:rPr>
          <w:rFonts w:ascii="Times New Roman"/>
          <w:b w:val="false"/>
          <w:i w:val="false"/>
          <w:color w:val="000000"/>
          <w:sz w:val="28"/>
        </w:rPr>
        <w:t>
      Комиссия мүшелері:</w:t>
      </w:r>
    </w:p>
    <w:bookmarkEnd w:id="206"/>
    <w:p>
      <w:pPr>
        <w:spacing w:after="0"/>
        <w:ind w:left="0"/>
        <w:jc w:val="both"/>
      </w:pPr>
      <w:r>
        <w:rPr>
          <w:rFonts w:ascii="Times New Roman"/>
          <w:b w:val="false"/>
          <w:i w:val="false"/>
          <w:color w:val="000000"/>
          <w:sz w:val="28"/>
        </w:rPr>
        <w:t>
      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____________________________ ___________________________</w:t>
      </w:r>
      <w:r>
        <w:br/>
      </w:r>
      <w:r>
        <w:rPr>
          <w:rFonts w:ascii="Times New Roman"/>
          <w:b w:val="false"/>
          <w:i w:val="false"/>
          <w:color w:val="000000"/>
          <w:sz w:val="28"/>
        </w:rPr>
        <w:t>(қолы) (Тегі, аты, әкесінің аты (бар болса)</w:t>
      </w:r>
    </w:p>
    <w:bookmarkStart w:name="z197" w:id="207"/>
    <w:p>
      <w:pPr>
        <w:spacing w:after="0"/>
        <w:ind w:left="0"/>
        <w:jc w:val="both"/>
      </w:pPr>
      <w:r>
        <w:rPr>
          <w:rFonts w:ascii="Times New Roman"/>
          <w:b w:val="false"/>
          <w:i w:val="false"/>
          <w:color w:val="000000"/>
          <w:sz w:val="28"/>
        </w:rPr>
        <w:t>
      Жасалған актімен таныстым:</w:t>
      </w:r>
    </w:p>
    <w:bookmarkEnd w:id="207"/>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p>
      <w:pPr>
        <w:spacing w:after="0"/>
        <w:ind w:left="0"/>
        <w:jc w:val="both"/>
      </w:pPr>
      <w:r>
        <w:rPr>
          <w:rFonts w:ascii="Times New Roman"/>
          <w:b w:val="false"/>
          <w:i w:val="false"/>
          <w:color w:val="000000"/>
          <w:sz w:val="28"/>
        </w:rPr>
        <w:t>
      Тексеру жүргізуден бас тартамын 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Start w:name="z201" w:id="208"/>
    <w:p>
      <w:pPr>
        <w:spacing w:after="0"/>
        <w:ind w:left="0"/>
        <w:jc w:val="both"/>
      </w:pPr>
      <w:r>
        <w:rPr>
          <w:rFonts w:ascii="Times New Roman"/>
          <w:b w:val="false"/>
          <w:i w:val="false"/>
          <w:color w:val="ff0000"/>
          <w:sz w:val="28"/>
        </w:rPr>
        <w:t xml:space="preserve">
      Ескерту. 9-қосымша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08"/>
    <w:bookmarkStart w:name="z202" w:id="209"/>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209"/>
    <w:bookmarkStart w:name="z203" w:id="210"/>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bookmarkEnd w:id="210"/>
    <w:bookmarkStart w:name="z204" w:id="211"/>
    <w:p>
      <w:pPr>
        <w:spacing w:after="0"/>
        <w:ind w:left="0"/>
        <w:jc w:val="both"/>
      </w:pPr>
      <w:r>
        <w:rPr>
          <w:rFonts w:ascii="Times New Roman"/>
          <w:b w:val="false"/>
          <w:i w:val="false"/>
          <w:color w:val="000000"/>
          <w:sz w:val="28"/>
        </w:rPr>
        <w:t>
      қорытынды шығарды.</w:t>
      </w:r>
    </w:p>
    <w:bookmarkEnd w:id="211"/>
    <w:bookmarkStart w:name="z205" w:id="212"/>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w:t>
      </w:r>
    </w:p>
    <w:bookmarkEnd w:id="212"/>
    <w:bookmarkStart w:name="z206" w:id="213"/>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(қолдары) (Тегі, аты, әкесінің аты (бар болса)</w:t>
      </w:r>
    </w:p>
    <w:bookmarkEnd w:id="213"/>
    <w:bookmarkStart w:name="z207" w:id="214"/>
    <w:p>
      <w:pPr>
        <w:spacing w:after="0"/>
        <w:ind w:left="0"/>
        <w:jc w:val="both"/>
      </w:pPr>
      <w:r>
        <w:rPr>
          <w:rFonts w:ascii="Times New Roman"/>
          <w:b w:val="false"/>
          <w:i w:val="false"/>
          <w:color w:val="000000"/>
          <w:sz w:val="28"/>
        </w:rPr>
        <w:t>
      ____ данада қоса берілген құжаттармен қорытынды 20__ жылғы "__"</w:t>
      </w:r>
      <w:r>
        <w:br/>
      </w:r>
      <w:r>
        <w:rPr>
          <w:rFonts w:ascii="Times New Roman"/>
          <w:b w:val="false"/>
          <w:i w:val="false"/>
          <w:color w:val="000000"/>
          <w:sz w:val="28"/>
        </w:rPr>
        <w:t>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both"/>
      </w:pPr>
      <w:r>
        <w:rPr>
          <w:rFonts w:ascii="Times New Roman"/>
          <w:b w:val="false"/>
          <w:i w:val="false"/>
          <w:color w:val="ff0000"/>
          <w:sz w:val="28"/>
        </w:rPr>
        <w:t xml:space="preserve">
      Ескерту. 10-қосымша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w:t>
      </w:r>
      <w:r>
        <w:br/>
      </w:r>
      <w:r>
        <w:rPr>
          <w:rFonts w:ascii="Times New Roman"/>
          <w:b w:val="false"/>
          <w:i w:val="false"/>
          <w:color w:val="000000"/>
          <w:sz w:val="28"/>
        </w:rPr>
        <w:t>______________________________________________________________ атынан (уәкілетті органның атауы) _____________________________________________________________________</w:t>
      </w:r>
      <w:r>
        <w:br/>
      </w:r>
      <w:r>
        <w:rPr>
          <w:rFonts w:ascii="Times New Roman"/>
          <w:b w:val="false"/>
          <w:i w:val="false"/>
          <w:color w:val="000000"/>
          <w:sz w:val="28"/>
        </w:rPr>
        <w:t xml:space="preserve">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___________________________________________________________________________________________________________________________________ (тегі,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Start w:name="z214" w:id="215"/>
    <w:p>
      <w:pPr>
        <w:spacing w:after="0"/>
        <w:ind w:left="0"/>
        <w:jc w:val="left"/>
      </w:pPr>
      <w:r>
        <w:rPr>
          <w:rFonts w:ascii="Times New Roman"/>
          <w:b/>
          <w:i w:val="false"/>
          <w:color w:val="000000"/>
        </w:rPr>
        <w:t xml:space="preserve"> 1. Келісімшарт мәні</w:t>
      </w:r>
    </w:p>
    <w:bookmarkEnd w:id="215"/>
    <w:bookmarkStart w:name="z215" w:id="216"/>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216"/>
    <w:bookmarkStart w:name="z216" w:id="217"/>
    <w:p>
      <w:pPr>
        <w:spacing w:after="0"/>
        <w:ind w:left="0"/>
        <w:jc w:val="left"/>
      </w:pPr>
      <w:r>
        <w:rPr>
          <w:rFonts w:ascii="Times New Roman"/>
          <w:b/>
          <w:i w:val="false"/>
          <w:color w:val="000000"/>
        </w:rPr>
        <w:t xml:space="preserve"> 2. Келісімшарт тараптарының міндеттері</w:t>
      </w:r>
    </w:p>
    <w:bookmarkEnd w:id="217"/>
    <w:bookmarkStart w:name="z217" w:id="218"/>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bookmarkEnd w:id="218"/>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w:t>
      </w:r>
      <w:r>
        <w:br/>
      </w:r>
      <w:r>
        <w:rPr>
          <w:rFonts w:ascii="Times New Roman"/>
          <w:b w:val="false"/>
          <w:i w:val="false"/>
          <w:color w:val="000000"/>
          <w:sz w:val="28"/>
        </w:rPr>
        <w:t>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Start w:name="z218" w:id="219"/>
    <w:p>
      <w:pPr>
        <w:spacing w:after="0"/>
        <w:ind w:left="0"/>
        <w:jc w:val="left"/>
      </w:pPr>
      <w:r>
        <w:rPr>
          <w:rFonts w:ascii="Times New Roman"/>
          <w:b/>
          <w:i w:val="false"/>
          <w:color w:val="000000"/>
        </w:rPr>
        <w:t xml:space="preserve"> 3. Тараптардың құқықтары</w:t>
      </w:r>
    </w:p>
    <w:bookmarkEnd w:id="219"/>
    <w:bookmarkStart w:name="z219" w:id="220"/>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bookmarkEnd w:id="220"/>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 </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Start w:name="z220" w:id="221"/>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221"/>
    <w:bookmarkStart w:name="z221" w:id="222"/>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222"/>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Start w:name="z222" w:id="223"/>
    <w:p>
      <w:pPr>
        <w:spacing w:after="0"/>
        <w:ind w:left="0"/>
        <w:jc w:val="left"/>
      </w:pPr>
      <w:r>
        <w:rPr>
          <w:rFonts w:ascii="Times New Roman"/>
          <w:b/>
          <w:i w:val="false"/>
          <w:color w:val="000000"/>
        </w:rPr>
        <w:t xml:space="preserve"> 5. Күтпеген жағдайлар</w:t>
      </w:r>
    </w:p>
    <w:bookmarkEnd w:id="223"/>
    <w:bookmarkStart w:name="z223" w:id="224"/>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224"/>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Start w:name="z224" w:id="225"/>
    <w:p>
      <w:pPr>
        <w:spacing w:after="0"/>
        <w:ind w:left="0"/>
        <w:jc w:val="left"/>
      </w:pPr>
      <w:r>
        <w:rPr>
          <w:rFonts w:ascii="Times New Roman"/>
          <w:b/>
          <w:i w:val="false"/>
          <w:color w:val="000000"/>
        </w:rPr>
        <w:t xml:space="preserve"> 6. Өзге де талаптар</w:t>
      </w:r>
    </w:p>
    <w:bookmarkEnd w:id="225"/>
    <w:bookmarkStart w:name="z225" w:id="226"/>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226"/>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Start w:name="z226" w:id="227"/>
    <w:p>
      <w:pPr>
        <w:spacing w:after="0"/>
        <w:ind w:left="0"/>
        <w:jc w:val="left"/>
      </w:pPr>
      <w:r>
        <w:rPr>
          <w:rFonts w:ascii="Times New Roman"/>
          <w:b/>
          <w:i w:val="false"/>
          <w:color w:val="000000"/>
        </w:rPr>
        <w:t xml:space="preserve"> 7. Тараптардың мекенжайлары мен деректемелері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8"/>
          <w:p>
            <w:pPr>
              <w:spacing w:after="20"/>
              <w:ind w:left="20"/>
              <w:jc w:val="both"/>
            </w:pPr>
            <w:r>
              <w:rPr>
                <w:rFonts w:ascii="Times New Roman"/>
                <w:b w:val="false"/>
                <w:i w:val="false"/>
                <w:color w:val="000000"/>
                <w:sz w:val="20"/>
              </w:rPr>
              <w:t>
Аудандық/қалалық жұмыспен қамту және әлеуметтік бағдарламалар бөлімі</w:t>
            </w:r>
          </w:p>
          <w:bookmarkEnd w:id="228"/>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9"/>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 (бар болса)</w:t>
            </w:r>
            <w:r>
              <w:br/>
            </w:r>
            <w:r>
              <w:rPr>
                <w:rFonts w:ascii="Times New Roman"/>
                <w:b w:val="false"/>
                <w:i w:val="false"/>
                <w:color w:val="000000"/>
                <w:sz w:val="20"/>
              </w:rPr>
              <w:t>___________________________________</w:t>
            </w:r>
            <w:r>
              <w:br/>
            </w:r>
            <w:r>
              <w:rPr>
                <w:rFonts w:ascii="Times New Roman"/>
                <w:b w:val="false"/>
                <w:i w:val="false"/>
                <w:color w:val="000000"/>
                <w:sz w:val="20"/>
              </w:rPr>
              <w:t>(қолы) Мөрдің орны</w:t>
            </w:r>
          </w:p>
          <w:bookmarkEnd w:id="229"/>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Отбасыға көмектің жеке жоспары</w:t>
      </w:r>
    </w:p>
    <w:bookmarkStart w:name="z232" w:id="230"/>
    <w:p>
      <w:pPr>
        <w:spacing w:after="0"/>
        <w:ind w:left="0"/>
        <w:jc w:val="both"/>
      </w:pPr>
      <w:r>
        <w:rPr>
          <w:rFonts w:ascii="Times New Roman"/>
          <w:b w:val="false"/>
          <w:i w:val="false"/>
          <w:color w:val="ff0000"/>
          <w:sz w:val="28"/>
        </w:rPr>
        <w:t xml:space="preserve">
      Ескерту. 11-қосымша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30"/>
    <w:bookmarkStart w:name="z233" w:id="231"/>
    <w:p>
      <w:pPr>
        <w:spacing w:after="0"/>
        <w:ind w:left="0"/>
        <w:jc w:val="both"/>
      </w:pPr>
      <w:r>
        <w:rPr>
          <w:rFonts w:ascii="Times New Roman"/>
          <w:b w:val="false"/>
          <w:i w:val="false"/>
          <w:color w:val="000000"/>
          <w:sz w:val="28"/>
        </w:rPr>
        <w:t>
      Уәкілетті орган _______________________________________________</w:t>
      </w:r>
    </w:p>
    <w:bookmarkEnd w:id="231"/>
    <w:p>
      <w:pPr>
        <w:spacing w:after="0"/>
        <w:ind w:left="0"/>
        <w:jc w:val="both"/>
      </w:pPr>
      <w:r>
        <w:rPr>
          <w:rFonts w:ascii="Times New Roman"/>
          <w:b w:val="false"/>
          <w:i w:val="false"/>
          <w:color w:val="000000"/>
          <w:sz w:val="28"/>
        </w:rPr>
        <w:t>
      Көмекті алушы: ________________________________________________</w:t>
      </w:r>
      <w:r>
        <w:br/>
      </w:r>
      <w:r>
        <w:rPr>
          <w:rFonts w:ascii="Times New Roman"/>
          <w:b w:val="false"/>
          <w:i w:val="false"/>
          <w:color w:val="000000"/>
          <w:sz w:val="28"/>
        </w:rPr>
        <w:t xml:space="preserve"> (Тегі, аты, әкесінің аты (бар болса), тұратын мекенжайы)</w:t>
      </w:r>
    </w:p>
    <w:bookmarkStart w:name="z234" w:id="232"/>
    <w:p>
      <w:pPr>
        <w:spacing w:after="0"/>
        <w:ind w:left="0"/>
        <w:jc w:val="both"/>
      </w:pPr>
      <w:r>
        <w:rPr>
          <w:rFonts w:ascii="Times New Roman"/>
          <w:b w:val="false"/>
          <w:i w:val="false"/>
          <w:color w:val="000000"/>
          <w:sz w:val="28"/>
        </w:rPr>
        <w:t>
      Келісімшарттың қолданылуы басталған күн: ______________________      </w:t>
      </w:r>
    </w:p>
    <w:bookmarkEnd w:id="232"/>
    <w:p>
      <w:pPr>
        <w:spacing w:after="0"/>
        <w:ind w:left="0"/>
        <w:jc w:val="both"/>
      </w:pPr>
      <w:r>
        <w:rPr>
          <w:rFonts w:ascii="Times New Roman"/>
          <w:b w:val="false"/>
          <w:i w:val="false"/>
          <w:color w:val="000000"/>
          <w:sz w:val="28"/>
        </w:rPr>
        <w:t>
      Келісімшарттың қолданылуы тоқтатылған күн:_____________________</w:t>
      </w:r>
    </w:p>
    <w:bookmarkStart w:name="z235" w:id="233"/>
    <w:p>
      <w:pPr>
        <w:spacing w:after="0"/>
        <w:ind w:left="0"/>
        <w:jc w:val="both"/>
      </w:pPr>
      <w:r>
        <w:rPr>
          <w:rFonts w:ascii="Times New Roman"/>
          <w:b w:val="false"/>
          <w:i w:val="false"/>
          <w:color w:val="000000"/>
          <w:sz w:val="28"/>
        </w:rPr>
        <w:t>
      Қажетті іс-әрекеттер: _________________________________________</w:t>
      </w:r>
      <w:r>
        <w:br/>
      </w:r>
      <w:r>
        <w:rPr>
          <w:rFonts w:ascii="Times New Roman"/>
          <w:b w:val="false"/>
          <w:i w:val="false"/>
          <w:color w:val="000000"/>
          <w:sz w:val="28"/>
        </w:rPr>
        <w:t>_____________________________________________________________________</w:t>
      </w:r>
    </w:p>
    <w:bookmarkEnd w:id="233"/>
    <w:bookmarkStart w:name="z236" w:id="234"/>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5"/>
          <w:p>
            <w:pPr>
              <w:spacing w:after="20"/>
              <w:ind w:left="20"/>
              <w:jc w:val="both"/>
            </w:pPr>
            <w:r>
              <w:rPr>
                <w:rFonts w:ascii="Times New Roman"/>
                <w:b w:val="false"/>
                <w:i w:val="false"/>
                <w:color w:val="000000"/>
                <w:sz w:val="20"/>
              </w:rPr>
              <w:t>
№</w:t>
            </w:r>
          </w:p>
          <w:bookmarkEnd w:id="235"/>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6"/>
          <w:p>
            <w:pPr>
              <w:spacing w:after="20"/>
              <w:ind w:left="20"/>
              <w:jc w:val="both"/>
            </w:pPr>
            <w:r>
              <w:rPr>
                <w:rFonts w:ascii="Times New Roman"/>
                <w:b w:val="false"/>
                <w:i w:val="false"/>
                <w:color w:val="000000"/>
                <w:sz w:val="20"/>
              </w:rPr>
              <w:t>
1</w:t>
            </w:r>
          </w:p>
          <w:bookmarkEnd w:id="236"/>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7"/>
          <w:p>
            <w:pPr>
              <w:spacing w:after="20"/>
              <w:ind w:left="20"/>
              <w:jc w:val="both"/>
            </w:pPr>
            <w:r>
              <w:rPr>
                <w:rFonts w:ascii="Times New Roman"/>
                <w:b w:val="false"/>
                <w:i w:val="false"/>
                <w:color w:val="000000"/>
                <w:sz w:val="20"/>
              </w:rPr>
              <w:t>
2</w:t>
            </w:r>
          </w:p>
          <w:bookmarkEnd w:id="237"/>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8"/>
          <w:p>
            <w:pPr>
              <w:spacing w:after="20"/>
              <w:ind w:left="20"/>
              <w:jc w:val="both"/>
            </w:pPr>
            <w:r>
              <w:rPr>
                <w:rFonts w:ascii="Times New Roman"/>
                <w:b w:val="false"/>
                <w:i w:val="false"/>
                <w:color w:val="000000"/>
                <w:sz w:val="20"/>
              </w:rPr>
              <w:t>
3</w:t>
            </w:r>
          </w:p>
          <w:bookmarkEnd w:id="23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39"/>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39"/>
    <w:bookmarkStart w:name="z242" w:id="240"/>
    <w:p>
      <w:pPr>
        <w:spacing w:after="0"/>
        <w:ind w:left="0"/>
        <w:jc w:val="both"/>
      </w:pPr>
      <w:r>
        <w:rPr>
          <w:rFonts w:ascii="Times New Roman"/>
          <w:b w:val="false"/>
          <w:i w:val="false"/>
          <w:color w:val="000000"/>
          <w:sz w:val="28"/>
        </w:rPr>
        <w:t>
      Қажетті өзара іс-әрекеттер:</w:t>
      </w:r>
    </w:p>
    <w:bookmarkEnd w:id="240"/>
    <w:p>
      <w:pPr>
        <w:spacing w:after="0"/>
        <w:ind w:left="0"/>
        <w:jc w:val="both"/>
      </w:pPr>
      <w:r>
        <w:rPr>
          <w:rFonts w:ascii="Times New Roman"/>
          <w:b w:val="false"/>
          <w:i w:val="false"/>
          <w:color w:val="000000"/>
          <w:sz w:val="28"/>
        </w:rPr>
        <w:t>
      - жұмыспен қамту органымен ____________________________________</w:t>
      </w:r>
    </w:p>
    <w:p>
      <w:pPr>
        <w:spacing w:after="0"/>
        <w:ind w:left="0"/>
        <w:jc w:val="both"/>
      </w:pPr>
      <w:r>
        <w:rPr>
          <w:rFonts w:ascii="Times New Roman"/>
          <w:b w:val="false"/>
          <w:i w:val="false"/>
          <w:color w:val="000000"/>
          <w:sz w:val="28"/>
        </w:rPr>
        <w:t>
      - денсаулық сақтау органымен __________________________________</w:t>
      </w:r>
    </w:p>
    <w:p>
      <w:pPr>
        <w:spacing w:after="0"/>
        <w:ind w:left="0"/>
        <w:jc w:val="both"/>
      </w:pPr>
      <w:r>
        <w:rPr>
          <w:rFonts w:ascii="Times New Roman"/>
          <w:b w:val="false"/>
          <w:i w:val="false"/>
          <w:color w:val="000000"/>
          <w:sz w:val="28"/>
        </w:rPr>
        <w:t>
      - басқа да байланыстар ________________________________________</w:t>
      </w:r>
    </w:p>
    <w:bookmarkStart w:name="z243" w:id="241"/>
    <w:p>
      <w:pPr>
        <w:spacing w:after="0"/>
        <w:ind w:left="0"/>
        <w:jc w:val="both"/>
      </w:pPr>
      <w:r>
        <w:rPr>
          <w:rFonts w:ascii="Times New Roman"/>
          <w:b w:val="false"/>
          <w:i w:val="false"/>
          <w:color w:val="000000"/>
          <w:sz w:val="28"/>
        </w:rPr>
        <w:t>
      Әлеуметтік жұмыс жөніндегі консультанттың қолы:_______________ Күні:_______________</w:t>
      </w:r>
    </w:p>
    <w:bookmarkEnd w:id="241"/>
    <w:bookmarkStart w:name="z244" w:id="242"/>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242"/>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43"/>
          <w:p>
            <w:pPr>
              <w:spacing w:after="20"/>
              <w:ind w:left="20"/>
              <w:jc w:val="both"/>
            </w:pPr>
            <w:r>
              <w:rPr>
                <w:rFonts w:ascii="Times New Roman"/>
                <w:b w:val="false"/>
                <w:i w:val="false"/>
                <w:color w:val="000000"/>
                <w:sz w:val="20"/>
              </w:rPr>
              <w:t xml:space="preserve">
Ай сайынғы жәрдемақы </w:t>
            </w:r>
          </w:p>
          <w:bookmarkEnd w:id="24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44"/>
    <w:p>
      <w:pPr>
        <w:spacing w:after="0"/>
        <w:ind w:left="0"/>
        <w:jc w:val="both"/>
      </w:pPr>
      <w:r>
        <w:rPr>
          <w:rFonts w:ascii="Times New Roman"/>
          <w:b w:val="false"/>
          <w:i w:val="false"/>
          <w:color w:val="000000"/>
          <w:sz w:val="28"/>
        </w:rPr>
        <w:t>
      Біржолғы төлем кезінде:</w:t>
      </w:r>
    </w:p>
    <w:bookmarkEnd w:id="244"/>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45"/>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245"/>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246"/>
          <w:p>
            <w:pPr>
              <w:spacing w:after="20"/>
              <w:ind w:left="20"/>
              <w:jc w:val="both"/>
            </w:pPr>
            <w:r>
              <w:rPr>
                <w:rFonts w:ascii="Times New Roman"/>
                <w:b w:val="false"/>
                <w:i w:val="false"/>
                <w:color w:val="000000"/>
                <w:sz w:val="20"/>
              </w:rPr>
              <w:t>
Барлығы:</w:t>
            </w:r>
          </w:p>
          <w:bookmarkEnd w:id="246"/>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247"/>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48"/>
          <w:p>
            <w:pPr>
              <w:spacing w:after="20"/>
              <w:ind w:left="20"/>
              <w:jc w:val="both"/>
            </w:pPr>
            <w:r>
              <w:rPr>
                <w:rFonts w:ascii="Times New Roman"/>
                <w:b w:val="false"/>
                <w:i w:val="false"/>
                <w:color w:val="000000"/>
                <w:sz w:val="20"/>
              </w:rPr>
              <w:t>
Келісімшарт жасалғанға дейін</w:t>
            </w:r>
          </w:p>
          <w:bookmarkEnd w:id="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49"/>
          <w:p>
            <w:pPr>
              <w:spacing w:after="20"/>
              <w:ind w:left="20"/>
              <w:jc w:val="both"/>
            </w:pPr>
            <w:r>
              <w:rPr>
                <w:rFonts w:ascii="Times New Roman"/>
                <w:b w:val="false"/>
                <w:i w:val="false"/>
                <w:color w:val="000000"/>
                <w:sz w:val="20"/>
              </w:rPr>
              <w:t xml:space="preserve">
Шартты ақшалай көмек мөлшерін қоса есептегенде </w:t>
            </w:r>
          </w:p>
          <w:bookmarkEnd w:id="249"/>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50"/>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250"/>
    <w:bookmarkStart w:name="z248" w:id="251"/>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51"/>
    <w:bookmarkStart w:name="z249" w:id="252"/>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Уәкілетті өкілдің (тегі, аты, әкесінің аты (бар болса)</w:t>
      </w:r>
      <w:r>
        <w:br/>
      </w:r>
      <w:r>
        <w:rPr>
          <w:rFonts w:ascii="Times New Roman"/>
          <w:b w:val="false"/>
          <w:i w:val="false"/>
          <w:color w:val="000000"/>
          <w:sz w:val="28"/>
        </w:rPr>
        <w:t xml:space="preserve"> _________________________________</w:t>
      </w:r>
    </w:p>
    <w:bookmarkEnd w:id="252"/>
    <w:p>
      <w:pPr>
        <w:spacing w:after="0"/>
        <w:ind w:left="0"/>
        <w:jc w:val="both"/>
      </w:pPr>
      <w:r>
        <w:rPr>
          <w:rFonts w:ascii="Times New Roman"/>
          <w:b w:val="false"/>
          <w:i w:val="false"/>
          <w:color w:val="000000"/>
          <w:sz w:val="28"/>
        </w:rPr>
        <w:t>
      (қолы)</w:t>
      </w:r>
    </w:p>
    <w:bookmarkStart w:name="z250" w:id="253"/>
    <w:p>
      <w:pPr>
        <w:spacing w:after="0"/>
        <w:ind w:left="0"/>
        <w:jc w:val="both"/>
      </w:pPr>
      <w:r>
        <w:rPr>
          <w:rFonts w:ascii="Times New Roman"/>
          <w:b w:val="false"/>
          <w:i w:val="false"/>
          <w:color w:val="000000"/>
          <w:sz w:val="28"/>
        </w:rPr>
        <w:t>
      20 жылғы "___" 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Коды ___________ </w:t>
      </w:r>
      <w:r>
        <w:br/>
      </w:r>
      <w:r>
        <w:rPr>
          <w:rFonts w:ascii="Times New Roman"/>
          <w:b w:val="false"/>
          <w:i w:val="false"/>
          <w:color w:val="000000"/>
          <w:sz w:val="28"/>
        </w:rPr>
        <w:t>______________ облысы (қаласы)</w:t>
      </w:r>
    </w:p>
    <w:p>
      <w:pPr>
        <w:spacing w:after="0"/>
        <w:ind w:left="0"/>
        <w:jc w:val="both"/>
      </w:pPr>
      <w:r>
        <w:rPr>
          <w:rFonts w:ascii="Times New Roman"/>
          <w:b w:val="false"/>
          <w:i w:val="false"/>
          <w:color w:val="000000"/>
          <w:sz w:val="28"/>
        </w:rPr>
        <w:t>
      20__ жылғы "___" ______________</w:t>
      </w:r>
      <w:r>
        <w:br/>
      </w:r>
      <w:r>
        <w:rPr>
          <w:rFonts w:ascii="Times New Roman"/>
          <w:b w:val="false"/>
          <w:i w:val="false"/>
          <w:color w:val="000000"/>
          <w:sz w:val="28"/>
        </w:rPr>
        <w:t>№ __________</w:t>
      </w:r>
    </w:p>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Start w:name="z254" w:id="254"/>
    <w:p>
      <w:pPr>
        <w:spacing w:after="0"/>
        <w:ind w:left="0"/>
        <w:jc w:val="both"/>
      </w:pPr>
      <w:r>
        <w:rPr>
          <w:rFonts w:ascii="Times New Roman"/>
          <w:b w:val="false"/>
          <w:i w:val="false"/>
          <w:color w:val="ff0000"/>
          <w:sz w:val="28"/>
        </w:rPr>
        <w:t xml:space="preserve">
      Ескерту. 12-қосымша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54"/>
    <w:bookmarkStart w:name="z257" w:id="255"/>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 Іс № ___________</w:t>
      </w:r>
    </w:p>
    <w:bookmarkEnd w:id="255"/>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r>
        <w:br/>
      </w: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w:t>
      </w:r>
      <w:r>
        <w:br/>
      </w:r>
      <w:r>
        <w:rPr>
          <w:rFonts w:ascii="Times New Roman"/>
          <w:b w:val="false"/>
          <w:i w:val="false"/>
          <w:color w:val="000000"/>
          <w:sz w:val="28"/>
        </w:rPr>
        <w:t>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bookmarkStart w:name="z258" w:id="256"/>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56"/>
    <w:bookmarkStart w:name="z259" w:id="257"/>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r>
        <w:br/>
      </w:r>
      <w:r>
        <w:rPr>
          <w:rFonts w:ascii="Times New Roman"/>
          <w:b/>
          <w:i w:val="false"/>
          <w:color w:val="000000"/>
        </w:rPr>
        <w:t>№ _____ хабарлама</w:t>
      </w:r>
    </w:p>
    <w:p>
      <w:pPr>
        <w:spacing w:after="0"/>
        <w:ind w:left="0"/>
        <w:jc w:val="both"/>
      </w:pPr>
      <w:r>
        <w:rPr>
          <w:rFonts w:ascii="Times New Roman"/>
          <w:b w:val="false"/>
          <w:i w:val="false"/>
          <w:color w:val="ff0000"/>
          <w:sz w:val="28"/>
        </w:rPr>
        <w:t xml:space="preserve">
      Ескерту. 13-қосымша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263" w:id="258"/>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258"/>
    <w:p>
      <w:pPr>
        <w:spacing w:after="0"/>
        <w:ind w:left="0"/>
        <w:jc w:val="both"/>
      </w:pPr>
      <w:r>
        <w:rPr>
          <w:rFonts w:ascii="Times New Roman"/>
          <w:b w:val="false"/>
          <w:i w:val="false"/>
          <w:color w:val="000000"/>
          <w:sz w:val="28"/>
        </w:rPr>
        <w:t>
      Өтініш берушінің туған күні ___________________________________</w:t>
      </w:r>
    </w:p>
    <w:bookmarkStart w:name="z264" w:id="259"/>
    <w:p>
      <w:pPr>
        <w:spacing w:after="0"/>
        <w:ind w:left="0"/>
        <w:jc w:val="both"/>
      </w:pPr>
      <w:r>
        <w:rPr>
          <w:rFonts w:ascii="Times New Roman"/>
          <w:b w:val="false"/>
          <w:i w:val="false"/>
          <w:color w:val="000000"/>
          <w:sz w:val="28"/>
        </w:rPr>
        <w:t>
      Жұмыспен қамту және әлеуметтік бағдарламалар бөлімі</w:t>
      </w:r>
      <w:r>
        <w:br/>
      </w:r>
      <w:r>
        <w:rPr>
          <w:rFonts w:ascii="Times New Roman"/>
          <w:b w:val="false"/>
          <w:i w:val="false"/>
          <w:color w:val="000000"/>
          <w:sz w:val="28"/>
        </w:rPr>
        <w:t xml:space="preserve"> жан басына шаққандағы табысы ең төмен күнкөріс деңгейінен 60 % асып түсуі;</w:t>
      </w:r>
      <w:r>
        <w:br/>
      </w:r>
      <w:r>
        <w:rPr>
          <w:rFonts w:ascii="Times New Roman"/>
          <w:b w:val="false"/>
          <w:i w:val="false"/>
          <w:color w:val="000000"/>
          <w:sz w:val="28"/>
        </w:rPr>
        <w:t xml:space="preserve"> өтініш беруші, отбасы мүшесі (мүшелері) отбасының белсенділігін арттырудың әлеуметтік келісімшартын жасаудан бас тартуы;</w:t>
      </w:r>
      <w:r>
        <w:br/>
      </w:r>
      <w:r>
        <w:rPr>
          <w:rFonts w:ascii="Times New Roman"/>
          <w:b w:val="false"/>
          <w:i w:val="false"/>
          <w:color w:val="000000"/>
          <w:sz w:val="28"/>
        </w:rPr>
        <w:t xml:space="preserve"> өтініш беруші толық емес құжаттар пакетін ұсынуы;</w:t>
      </w:r>
      <w:r>
        <w:br/>
      </w:r>
      <w:r>
        <w:rPr>
          <w:rFonts w:ascii="Times New Roman"/>
          <w:b w:val="false"/>
          <w:i w:val="false"/>
          <w:color w:val="000000"/>
          <w:sz w:val="28"/>
        </w:rPr>
        <w:t xml:space="preserve"> өтініш беруші, отбасы мүшесі (мүшелері) учаскелік комиссияның отбасына және материалдық жағдайына зерттеу жүргізуден бас тартуы;</w:t>
      </w:r>
      <w:r>
        <w:br/>
      </w:r>
      <w:r>
        <w:rPr>
          <w:rFonts w:ascii="Times New Roman"/>
          <w:b w:val="false"/>
          <w:i w:val="false"/>
          <w:color w:val="000000"/>
          <w:sz w:val="28"/>
        </w:rPr>
        <w:t xml:space="preserve"> күмәнді (жалған) құжаттар және жалған ақпараттар фактілері анықталған жағдайда;</w:t>
      </w:r>
      <w:r>
        <w:br/>
      </w:r>
      <w:r>
        <w:rPr>
          <w:rFonts w:ascii="Times New Roman"/>
          <w:b w:val="false"/>
          <w:i w:val="false"/>
          <w:color w:val="000000"/>
          <w:sz w:val="28"/>
        </w:rPr>
        <w:t xml:space="preserve"> шартты ақшалай көмекті тағайындау немесе тағайындауға өтініш беру фактісінің болуы;</w:t>
      </w:r>
      <w:r>
        <w:br/>
      </w:r>
      <w:r>
        <w:rPr>
          <w:rFonts w:ascii="Times New Roman"/>
          <w:b w:val="false"/>
          <w:i w:val="false"/>
          <w:color w:val="000000"/>
          <w:sz w:val="28"/>
        </w:rPr>
        <w:t xml:space="preserve">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259"/>
    <w:bookmarkStart w:name="z265" w:id="260"/>
    <w:p>
      <w:pPr>
        <w:spacing w:after="0"/>
        <w:ind w:left="0"/>
        <w:jc w:val="both"/>
      </w:pPr>
      <w:r>
        <w:rPr>
          <w:rFonts w:ascii="Times New Roman"/>
          <w:b w:val="false"/>
          <w:i w:val="false"/>
          <w:color w:val="000000"/>
          <w:sz w:val="28"/>
        </w:rPr>
        <w:t>
      Құжаттарды қайтару күні 20__ жылғы "____" _______________.</w:t>
      </w:r>
    </w:p>
    <w:bookmarkEnd w:id="260"/>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Start w:name="z266" w:id="261"/>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61"/>
    <w:bookmarkStart w:name="z267" w:id="262"/>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Start w:name="z271" w:id="263"/>
    <w:p>
      <w:pPr>
        <w:spacing w:after="0"/>
        <w:ind w:left="0"/>
        <w:jc w:val="both"/>
      </w:pPr>
      <w:r>
        <w:rPr>
          <w:rFonts w:ascii="Times New Roman"/>
          <w:b w:val="false"/>
          <w:i w:val="false"/>
          <w:color w:val="ff0000"/>
          <w:sz w:val="28"/>
        </w:rPr>
        <w:t xml:space="preserve">
      Ескерту. 14-қосымша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4"/>
          <w:p>
            <w:pPr>
              <w:spacing w:after="20"/>
              <w:ind w:left="20"/>
              <w:jc w:val="both"/>
            </w:pPr>
            <w:r>
              <w:rPr>
                <w:rFonts w:ascii="Times New Roman"/>
                <w:b w:val="false"/>
                <w:i w:val="false"/>
                <w:color w:val="000000"/>
                <w:sz w:val="20"/>
              </w:rPr>
              <w:t>
Р/с №</w:t>
            </w:r>
          </w:p>
          <w:bookmarkEnd w:id="26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65"/>
    <w:p>
      <w:pPr>
        <w:spacing w:after="0"/>
        <w:ind w:left="0"/>
        <w:jc w:val="both"/>
      </w:pPr>
      <w:r>
        <w:rPr>
          <w:rFonts w:ascii="Times New Roman"/>
          <w:b w:val="false"/>
          <w:i w:val="false"/>
          <w:color w:val="000000"/>
          <w:sz w:val="28"/>
        </w:rPr>
        <w:t xml:space="preserve">
       </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r>
        <w:br/>
      </w:r>
      <w:r>
        <w:rPr>
          <w:rFonts w:ascii="Times New Roman"/>
          <w:b/>
          <w:i w:val="false"/>
          <w:color w:val="000000"/>
        </w:rPr>
        <w:t>20__ жылғы "___" ___________</w:t>
      </w:r>
      <w:r>
        <w:br/>
      </w:r>
      <w:r>
        <w:rPr>
          <w:rFonts w:ascii="Times New Roman"/>
          <w:b/>
          <w:i w:val="false"/>
          <w:color w:val="000000"/>
        </w:rPr>
        <w:t>№ __________ шешімі</w:t>
      </w:r>
    </w:p>
    <w:bookmarkStart w:name="z280" w:id="266"/>
    <w:p>
      <w:pPr>
        <w:spacing w:after="0"/>
        <w:ind w:left="0"/>
        <w:jc w:val="both"/>
      </w:pPr>
      <w:r>
        <w:rPr>
          <w:rFonts w:ascii="Times New Roman"/>
          <w:b w:val="false"/>
          <w:i w:val="false"/>
          <w:color w:val="ff0000"/>
          <w:sz w:val="28"/>
        </w:rPr>
        <w:t xml:space="preserve">
      Ескерту. 15-қосымша жаңа редакцияда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66"/>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w:t>
      </w:r>
      <w:r>
        <w:br/>
      </w:r>
      <w:r>
        <w:rPr>
          <w:rFonts w:ascii="Times New Roman"/>
          <w:b w:val="false"/>
          <w:i w:val="false"/>
          <w:color w:val="000000"/>
          <w:sz w:val="28"/>
        </w:rPr>
        <w:t>Туған күнi 19__ жылғы "___" 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(себебiн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себебi бойынша тоқтатыла тұрсын.</w:t>
      </w:r>
    </w:p>
    <w:bookmarkStart w:name="z281" w:id="267"/>
    <w:p>
      <w:pPr>
        <w:spacing w:after="0"/>
        <w:ind w:left="0"/>
        <w:jc w:val="both"/>
      </w:pPr>
      <w:r>
        <w:rPr>
          <w:rFonts w:ascii="Times New Roman"/>
          <w:b w:val="false"/>
          <w:i w:val="false"/>
          <w:color w:val="000000"/>
          <w:sz w:val="28"/>
        </w:rPr>
        <w:t>
      Негiздеме</w:t>
      </w:r>
      <w:r>
        <w:br/>
      </w:r>
      <w:r>
        <w:rPr>
          <w:rFonts w:ascii="Times New Roman"/>
          <w:b w:val="false"/>
          <w:i w:val="false"/>
          <w:color w:val="000000"/>
          <w:sz w:val="28"/>
        </w:rPr>
        <w:t>_____________________________________________________________________</w:t>
      </w:r>
    </w:p>
    <w:bookmarkEnd w:id="267"/>
    <w:bookmarkStart w:name="z282" w:id="268"/>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bookmarkEnd w:id="268"/>
    <w:bookmarkStart w:name="z283" w:id="269"/>
    <w:p>
      <w:pPr>
        <w:spacing w:after="0"/>
        <w:ind w:left="0"/>
        <w:jc w:val="both"/>
      </w:pPr>
      <w:r>
        <w:rPr>
          <w:rFonts w:ascii="Times New Roman"/>
          <w:b w:val="false"/>
          <w:i w:val="false"/>
          <w:color w:val="000000"/>
          <w:sz w:val="28"/>
        </w:rPr>
        <w:t>
      ________________________________________ ____________</w:t>
      </w:r>
      <w:r>
        <w:br/>
      </w:r>
      <w:r>
        <w:rPr>
          <w:rFonts w:ascii="Times New Roman"/>
          <w:b w:val="false"/>
          <w:i w:val="false"/>
          <w:color w:val="000000"/>
          <w:sz w:val="28"/>
        </w:rPr>
        <w:t xml:space="preserve"> (Тегі, аты, әкесінің аты (бар болса) (қолы)</w:t>
      </w:r>
    </w:p>
    <w:bookmarkEnd w:id="269"/>
    <w:bookmarkStart w:name="z284" w:id="270"/>
    <w:p>
      <w:pPr>
        <w:spacing w:after="0"/>
        <w:ind w:left="0"/>
        <w:jc w:val="both"/>
      </w:pPr>
      <w:r>
        <w:rPr>
          <w:rFonts w:ascii="Times New Roman"/>
          <w:b w:val="false"/>
          <w:i w:val="false"/>
          <w:color w:val="000000"/>
          <w:sz w:val="28"/>
        </w:rPr>
        <w:t>
      Шартты ақшалай көмек тағайындау жөніндегі маман</w:t>
      </w:r>
    </w:p>
    <w:bookmarkEnd w:id="270"/>
    <w:bookmarkStart w:name="z285" w:id="271"/>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 xml:space="preserve"> (Тегі, аты, әкесінің аты (бар болса) (қолы)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p>
      <w:pPr>
        <w:spacing w:after="0"/>
        <w:ind w:left="0"/>
        <w:jc w:val="both"/>
      </w:pPr>
      <w:r>
        <w:rPr>
          <w:rFonts w:ascii="Times New Roman"/>
          <w:b w:val="false"/>
          <w:i w:val="false"/>
          <w:color w:val="ff0000"/>
          <w:sz w:val="28"/>
        </w:rPr>
        <w:t xml:space="preserve">
      Ескерту. Шешім 16-қосымшамен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325"/>
        <w:gridCol w:w="327"/>
        <w:gridCol w:w="652"/>
        <w:gridCol w:w="652"/>
        <w:gridCol w:w="652"/>
        <w:gridCol w:w="1468"/>
        <w:gridCol w:w="1352"/>
        <w:gridCol w:w="652"/>
        <w:gridCol w:w="652"/>
        <w:gridCol w:w="652"/>
        <w:gridCol w:w="186"/>
        <w:gridCol w:w="419"/>
        <w:gridCol w:w="419"/>
        <w:gridCol w:w="419"/>
        <w:gridCol w:w="419"/>
        <w:gridCol w:w="420"/>
        <w:gridCol w:w="420"/>
        <w:gridCol w:w="420"/>
        <w:gridCol w:w="420"/>
        <w:gridCol w:w="420"/>
        <w:gridCol w:w="652"/>
      </w:tblGrid>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Өңірлердің атауы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r>
      <w:tr>
        <w:trPr/>
        <w:tc>
          <w:tcPr>
            <w:tcW w:w="0" w:type="auto"/>
            <w:vMerge/>
            <w:tcBorders>
              <w:top w:val="nil"/>
              <w:left w:val="single" w:color="cfcfcf" w:sz="5"/>
              <w:bottom w:val="single" w:color="cfcfcf" w:sz="5"/>
              <w:right w:val="single" w:color="cfcfcf" w:sz="5"/>
            </w:tcBorders>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944"/>
        <w:gridCol w:w="944"/>
        <w:gridCol w:w="944"/>
        <w:gridCol w:w="942"/>
        <w:gridCol w:w="942"/>
        <w:gridCol w:w="945"/>
        <w:gridCol w:w="942"/>
        <w:gridCol w:w="943"/>
        <w:gridCol w:w="943"/>
      </w:tblGrid>
      <w:tr>
        <w:trPr>
          <w:trHeight w:val="30" w:hRule="atLeast"/>
        </w:trPr>
        <w:tc>
          <w:tcPr>
            <w:tcW w:w="3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Start w:name="z294" w:id="272"/>
    <w:p>
      <w:pPr>
        <w:spacing w:after="0"/>
        <w:ind w:left="0"/>
        <w:jc w:val="both"/>
      </w:pPr>
      <w:r>
        <w:rPr>
          <w:rFonts w:ascii="Times New Roman"/>
          <w:b w:val="false"/>
          <w:i w:val="false"/>
          <w:color w:val="ff0000"/>
          <w:sz w:val="28"/>
        </w:rPr>
        <w:t xml:space="preserve">
      Ескерту. Шешім 17-қосымшамен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3"/>
          <w:p>
            <w:pPr>
              <w:spacing w:after="20"/>
              <w:ind w:left="20"/>
              <w:jc w:val="both"/>
            </w:pPr>
            <w:r>
              <w:rPr>
                <w:rFonts w:ascii="Times New Roman"/>
                <w:b w:val="false"/>
                <w:i w:val="false"/>
                <w:color w:val="000000"/>
                <w:sz w:val="20"/>
              </w:rPr>
              <w:t>
Өңірлердің атауы</w:t>
            </w:r>
          </w:p>
          <w:bookmarkEnd w:id="2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4"/>
          <w:p>
            <w:pPr>
              <w:spacing w:after="20"/>
              <w:ind w:left="20"/>
              <w:jc w:val="both"/>
            </w:pPr>
            <w:r>
              <w:rPr>
                <w:rFonts w:ascii="Times New Roman"/>
                <w:b w:val="false"/>
                <w:i w:val="false"/>
                <w:color w:val="000000"/>
                <w:sz w:val="20"/>
              </w:rPr>
              <w:t>
Алушылардың саны, адам</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5"/>
          <w:p>
            <w:pPr>
              <w:spacing w:after="20"/>
              <w:ind w:left="20"/>
              <w:jc w:val="both"/>
            </w:pPr>
            <w:r>
              <w:rPr>
                <w:rFonts w:ascii="Times New Roman"/>
                <w:b w:val="false"/>
                <w:i w:val="false"/>
                <w:color w:val="000000"/>
                <w:sz w:val="20"/>
              </w:rPr>
              <w:t>
отбасы</w:t>
            </w:r>
          </w:p>
          <w:bookmarkEnd w:id="27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6"/>
          <w:p>
            <w:pPr>
              <w:spacing w:after="20"/>
              <w:ind w:left="20"/>
              <w:jc w:val="both"/>
            </w:pPr>
            <w:r>
              <w:rPr>
                <w:rFonts w:ascii="Times New Roman"/>
                <w:b w:val="false"/>
                <w:i w:val="false"/>
                <w:color w:val="000000"/>
                <w:sz w:val="20"/>
              </w:rPr>
              <w:t>
А</w:t>
            </w:r>
          </w:p>
          <w:bookmarkEnd w:id="27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Шартты ақшалай көмекті алушылар туралы мәліметтер</w:t>
      </w:r>
    </w:p>
    <w:p>
      <w:pPr>
        <w:spacing w:after="0"/>
        <w:ind w:left="0"/>
        <w:jc w:val="both"/>
      </w:pPr>
      <w:r>
        <w:rPr>
          <w:rFonts w:ascii="Times New Roman"/>
          <w:b w:val="false"/>
          <w:i w:val="false"/>
          <w:color w:val="ff0000"/>
          <w:sz w:val="28"/>
        </w:rPr>
        <w:t xml:space="preserve">
      Ескерту. Шешім 18-қосымшамен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7"/>
          <w:p>
            <w:pPr>
              <w:spacing w:after="20"/>
              <w:ind w:left="20"/>
              <w:jc w:val="both"/>
            </w:pPr>
            <w:r>
              <w:rPr>
                <w:rFonts w:ascii="Times New Roman"/>
                <w:b w:val="false"/>
                <w:i w:val="false"/>
                <w:color w:val="000000"/>
                <w:sz w:val="20"/>
              </w:rPr>
              <w:t>
№</w:t>
            </w:r>
          </w:p>
          <w:bookmarkEnd w:id="277"/>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8"/>
          <w:p>
            <w:pPr>
              <w:spacing w:after="20"/>
              <w:ind w:left="20"/>
              <w:jc w:val="both"/>
            </w:pPr>
            <w:r>
              <w:rPr>
                <w:rFonts w:ascii="Times New Roman"/>
                <w:b w:val="false"/>
                <w:i w:val="false"/>
                <w:color w:val="000000"/>
                <w:sz w:val="20"/>
              </w:rPr>
              <w:t>
18 жасқа толмаған балалар</w:t>
            </w:r>
          </w:p>
          <w:bookmarkEnd w:id="278"/>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9"/>
          <w:p>
            <w:pPr>
              <w:spacing w:after="20"/>
              <w:ind w:left="20"/>
              <w:jc w:val="both"/>
            </w:pPr>
            <w:r>
              <w:rPr>
                <w:rFonts w:ascii="Times New Roman"/>
                <w:b w:val="false"/>
                <w:i w:val="false"/>
                <w:color w:val="000000"/>
                <w:sz w:val="20"/>
              </w:rPr>
              <w:t>
жүгінген сәтте жұмысы барлар</w:t>
            </w:r>
          </w:p>
          <w:bookmarkEnd w:id="279"/>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0"/>
          <w:p>
            <w:pPr>
              <w:spacing w:after="20"/>
              <w:ind w:left="20"/>
              <w:jc w:val="both"/>
            </w:pPr>
            <w:r>
              <w:rPr>
                <w:rFonts w:ascii="Times New Roman"/>
                <w:b w:val="false"/>
                <w:i w:val="false"/>
                <w:color w:val="000000"/>
                <w:sz w:val="20"/>
              </w:rPr>
              <w:t>
А</w:t>
            </w:r>
          </w:p>
          <w:bookmarkEnd w:id="28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07" w:id="281"/>
    <w:p>
      <w:pPr>
        <w:spacing w:after="0"/>
        <w:ind w:left="0"/>
        <w:jc w:val="both"/>
      </w:pPr>
      <w:r>
        <w:rPr>
          <w:rFonts w:ascii="Times New Roman"/>
          <w:b w:val="false"/>
          <w:i w:val="false"/>
          <w:color w:val="000000"/>
          <w:sz w:val="28"/>
        </w:rPr>
        <w:t>
      кестенің жалғасы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1066"/>
        <w:gridCol w:w="902"/>
        <w:gridCol w:w="902"/>
        <w:gridCol w:w="902"/>
        <w:gridCol w:w="904"/>
        <w:gridCol w:w="902"/>
        <w:gridCol w:w="1605"/>
        <w:gridCol w:w="902"/>
        <w:gridCol w:w="903"/>
        <w:gridCol w:w="9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2"/>
          <w:p>
            <w:pPr>
              <w:spacing w:after="20"/>
              <w:ind w:left="20"/>
              <w:jc w:val="both"/>
            </w:pPr>
            <w:r>
              <w:rPr>
                <w:rFonts w:ascii="Times New Roman"/>
                <w:b w:val="false"/>
                <w:i w:val="false"/>
                <w:color w:val="000000"/>
                <w:sz w:val="20"/>
              </w:rPr>
              <w:t>
кәсіптік бағдарлау шаралары</w:t>
            </w:r>
          </w:p>
          <w:bookmarkEnd w:id="2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3"/>
          <w:p>
            <w:pPr>
              <w:spacing w:after="20"/>
              <w:ind w:left="20"/>
              <w:jc w:val="both"/>
            </w:pPr>
            <w:r>
              <w:rPr>
                <w:rFonts w:ascii="Times New Roman"/>
                <w:b w:val="false"/>
                <w:i w:val="false"/>
                <w:color w:val="000000"/>
                <w:sz w:val="20"/>
              </w:rPr>
              <w:t>
12-кестеден, оның ішінде жұмыспен қамтуға жәрдемдесу шараларына тартылғандар</w:t>
            </w:r>
          </w:p>
          <w:bookmarkEnd w:id="2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4"/>
          <w:p>
            <w:pPr>
              <w:spacing w:after="20"/>
              <w:ind w:left="20"/>
              <w:jc w:val="both"/>
            </w:pPr>
            <w:r>
              <w:rPr>
                <w:rFonts w:ascii="Times New Roman"/>
                <w:b w:val="false"/>
                <w:i w:val="false"/>
                <w:color w:val="000000"/>
                <w:sz w:val="20"/>
              </w:rPr>
              <w:t>
Жұмыспен қамту орталығы арқылы ЖЖК қатысушылары</w:t>
            </w:r>
          </w:p>
          <w:bookmarkEnd w:id="2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5"/>
          <w:p>
            <w:pPr>
              <w:spacing w:after="20"/>
              <w:ind w:left="20"/>
              <w:jc w:val="both"/>
            </w:pPr>
            <w:r>
              <w:rPr>
                <w:rFonts w:ascii="Times New Roman"/>
                <w:b w:val="false"/>
                <w:i w:val="false"/>
                <w:color w:val="000000"/>
                <w:sz w:val="20"/>
              </w:rPr>
              <w:t>
Тұрақты жұмыс орындарына орналастырылғандар</w:t>
            </w:r>
          </w:p>
          <w:bookmarkEnd w:id="28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6"/>
          <w:p>
            <w:pPr>
              <w:spacing w:after="20"/>
              <w:ind w:left="20"/>
              <w:jc w:val="both"/>
            </w:pPr>
            <w:r>
              <w:rPr>
                <w:rFonts w:ascii="Times New Roman"/>
                <w:b w:val="false"/>
                <w:i w:val="false"/>
                <w:color w:val="000000"/>
                <w:sz w:val="20"/>
              </w:rPr>
              <w:t>
13</w:t>
            </w:r>
          </w:p>
          <w:bookmarkEnd w:id="286"/>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p>
      <w:pPr>
        <w:spacing w:after="0"/>
        <w:ind w:left="0"/>
        <w:jc w:val="both"/>
      </w:pPr>
      <w:r>
        <w:rPr>
          <w:rFonts w:ascii="Times New Roman"/>
          <w:b w:val="false"/>
          <w:i w:val="false"/>
          <w:color w:val="ff0000"/>
          <w:sz w:val="28"/>
        </w:rPr>
        <w:t xml:space="preserve">
      Ескерту. Шешім 19-қосымшамен толықтырылды - Атырау облысы Исатай аудандық мәслихатының 14.09.2016 № </w:t>
      </w:r>
      <w:r>
        <w:rPr>
          <w:rFonts w:ascii="Times New Roman"/>
          <w:b w:val="false"/>
          <w:i w:val="false"/>
          <w:color w:val="ff0000"/>
          <w:sz w:val="28"/>
        </w:rPr>
        <w:t>52-VI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317" w:id="287"/>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87"/>
    <w:bookmarkStart w:name="z318" w:id="288"/>
    <w:p>
      <w:pPr>
        <w:spacing w:after="0"/>
        <w:ind w:left="0"/>
        <w:jc w:val="both"/>
      </w:pPr>
      <w:r>
        <w:rPr>
          <w:rFonts w:ascii="Times New Roman"/>
          <w:b w:val="false"/>
          <w:i w:val="false"/>
          <w:color w:val="000000"/>
          <w:sz w:val="28"/>
        </w:rPr>
        <w:t>
      Жүргізілген әңгімелер:</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9"/>
          <w:p>
            <w:pPr>
              <w:spacing w:after="20"/>
              <w:ind w:left="20"/>
              <w:jc w:val="both"/>
            </w:pPr>
            <w:r>
              <w:rPr>
                <w:rFonts w:ascii="Times New Roman"/>
                <w:b w:val="false"/>
                <w:i w:val="false"/>
                <w:color w:val="000000"/>
                <w:sz w:val="20"/>
              </w:rPr>
              <w:t>
Отбасы, отағасының тегі, аты, әкесінің аты (бар болса)</w:t>
            </w:r>
          </w:p>
          <w:bookmarkEnd w:id="289"/>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0"/>
          <w:p>
            <w:pPr>
              <w:spacing w:after="20"/>
              <w:ind w:left="20"/>
              <w:jc w:val="both"/>
            </w:pPr>
            <w:r>
              <w:rPr>
                <w:rFonts w:ascii="Times New Roman"/>
                <w:b w:val="false"/>
                <w:i w:val="false"/>
                <w:color w:val="000000"/>
                <w:sz w:val="20"/>
              </w:rPr>
              <w:t>
№</w:t>
            </w:r>
          </w:p>
          <w:bookmarkEnd w:id="290"/>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1"/>
          <w:p>
            <w:pPr>
              <w:spacing w:after="20"/>
              <w:ind w:left="20"/>
              <w:jc w:val="both"/>
            </w:pPr>
            <w:r>
              <w:rPr>
                <w:rFonts w:ascii="Times New Roman"/>
                <w:b w:val="false"/>
                <w:i w:val="false"/>
                <w:color w:val="000000"/>
                <w:sz w:val="20"/>
              </w:rPr>
              <w:t>
1</w:t>
            </w:r>
          </w:p>
          <w:bookmarkEnd w:id="291"/>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2"/>
          <w:p>
            <w:pPr>
              <w:spacing w:after="20"/>
              <w:ind w:left="20"/>
              <w:jc w:val="both"/>
            </w:pPr>
            <w:r>
              <w:rPr>
                <w:rFonts w:ascii="Times New Roman"/>
                <w:b w:val="false"/>
                <w:i w:val="false"/>
                <w:color w:val="000000"/>
                <w:sz w:val="20"/>
              </w:rPr>
              <w:t>
2</w:t>
            </w:r>
          </w:p>
          <w:bookmarkEnd w:id="292"/>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93"/>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_____________________________________________________________________</w:t>
      </w:r>
    </w:p>
    <w:bookmarkEnd w:id="293"/>
    <w:bookmarkStart w:name="z328" w:id="294"/>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20 қосымша</w:t>
            </w:r>
          </w:p>
        </w:tc>
      </w:tr>
    </w:tbl>
    <w:bookmarkStart w:name="z37" w:id="295"/>
    <w:p>
      <w:pPr>
        <w:spacing w:after="0"/>
        <w:ind w:left="0"/>
        <w:jc w:val="both"/>
      </w:pPr>
      <w:r>
        <w:rPr>
          <w:rFonts w:ascii="Times New Roman"/>
          <w:b w:val="false"/>
          <w:i w:val="false"/>
          <w:color w:val="000000"/>
          <w:sz w:val="28"/>
        </w:rPr>
        <w:t>
      нысан</w:t>
      </w:r>
    </w:p>
    <w:bookmarkEnd w:id="295"/>
    <w:bookmarkStart w:name="z330" w:id="296"/>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296"/>
    <w:p>
      <w:pPr>
        <w:spacing w:after="0"/>
        <w:ind w:left="0"/>
        <w:jc w:val="both"/>
      </w:pPr>
      <w:r>
        <w:rPr>
          <w:rFonts w:ascii="Times New Roman"/>
          <w:b w:val="false"/>
          <w:i w:val="false"/>
          <w:color w:val="ff0000"/>
          <w:sz w:val="28"/>
        </w:rPr>
        <w:t xml:space="preserve">
      Ескерту. Шешім 20-қосымшамен толықтырылды – Атырау облысы Исатай аудандық мәслихатының 14.12.2016 № </w:t>
      </w:r>
      <w:r>
        <w:rPr>
          <w:rFonts w:ascii="Times New Roman"/>
          <w:b w:val="false"/>
          <w:i w:val="false"/>
          <w:color w:val="ff0000"/>
          <w:sz w:val="28"/>
        </w:rPr>
        <w:t>64-VI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9" w:id="297"/>
    <w:p>
      <w:pPr>
        <w:spacing w:after="0"/>
        <w:ind w:left="0"/>
        <w:jc w:val="both"/>
      </w:pPr>
      <w:r>
        <w:rPr>
          <w:rFonts w:ascii="Times New Roman"/>
          <w:b w:val="false"/>
          <w:i w:val="false"/>
          <w:color w:val="000000"/>
          <w:sz w:val="28"/>
        </w:rPr>
        <w:t>
      20__ ж. "___" ___________</w:t>
      </w:r>
      <w:r>
        <w:rPr>
          <w:rFonts w:ascii="Times New Roman"/>
          <w:b w:val="false"/>
          <w:i w:val="false"/>
          <w:color w:val="000000"/>
          <w:sz w:val="28"/>
        </w:rPr>
        <w:t xml:space="preserve"> ____________________</w:t>
      </w:r>
    </w:p>
    <w:bookmarkEnd w:id="297"/>
    <w:bookmarkStart w:name="z41" w:id="298"/>
    <w:p>
      <w:pPr>
        <w:spacing w:after="0"/>
        <w:ind w:left="0"/>
        <w:jc w:val="both"/>
      </w:pPr>
      <w:r>
        <w:rPr>
          <w:rFonts w:ascii="Times New Roman"/>
          <w:b w:val="false"/>
          <w:i w:val="false"/>
          <w:color w:val="000000"/>
          <w:sz w:val="28"/>
        </w:rPr>
        <w:t>
       (елді мекен)</w:t>
      </w:r>
    </w:p>
    <w:bookmarkEnd w:id="298"/>
    <w:bookmarkStart w:name="z42" w:id="299"/>
    <w:p>
      <w:pPr>
        <w:spacing w:after="0"/>
        <w:ind w:left="0"/>
        <w:jc w:val="both"/>
      </w:pPr>
      <w:r>
        <w:rPr>
          <w:rFonts w:ascii="Times New Roman"/>
          <w:b w:val="false"/>
          <w:i w:val="false"/>
          <w:color w:val="000000"/>
          <w:sz w:val="28"/>
        </w:rPr>
        <w:t>
      1. Өтініш берушінің Т.А.Ә._______________________________________</w:t>
      </w:r>
    </w:p>
    <w:bookmarkEnd w:id="299"/>
    <w:bookmarkStart w:name="z43" w:id="300"/>
    <w:p>
      <w:pPr>
        <w:spacing w:after="0"/>
        <w:ind w:left="0"/>
        <w:jc w:val="both"/>
      </w:pPr>
      <w:r>
        <w:rPr>
          <w:rFonts w:ascii="Times New Roman"/>
          <w:b w:val="false"/>
          <w:i w:val="false"/>
          <w:color w:val="000000"/>
          <w:sz w:val="28"/>
        </w:rPr>
        <w:t>
      2. Тұратын мекен-жайы _________________________________________</w:t>
      </w:r>
    </w:p>
    <w:bookmarkEnd w:id="300"/>
    <w:bookmarkStart w:name="z44" w:id="301"/>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w:t>
      </w:r>
    </w:p>
    <w:bookmarkEnd w:id="301"/>
    <w:bookmarkStart w:name="z45" w:id="302"/>
    <w:p>
      <w:pPr>
        <w:spacing w:after="0"/>
        <w:ind w:left="0"/>
        <w:jc w:val="both"/>
      </w:pPr>
      <w:r>
        <w:rPr>
          <w:rFonts w:ascii="Times New Roman"/>
          <w:b w:val="false"/>
          <w:i w:val="false"/>
          <w:color w:val="000000"/>
          <w:sz w:val="28"/>
        </w:rPr>
        <w:t>
      4. Отбасы құрамы (отбасында нақты тұратындар есептеледі) ___ адам, оның ішінде:</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47"/>
        <w:gridCol w:w="611"/>
        <w:gridCol w:w="1083"/>
        <w:gridCol w:w="2180"/>
        <w:gridCol w:w="847"/>
        <w:gridCol w:w="5245"/>
        <w:gridCol w:w="84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03"/>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04"/>
    <w:p>
      <w:pPr>
        <w:spacing w:after="0"/>
        <w:ind w:left="0"/>
        <w:jc w:val="both"/>
      </w:pPr>
      <w:r>
        <w:rPr>
          <w:rFonts w:ascii="Times New Roman"/>
          <w:b w:val="false"/>
          <w:i w:val="false"/>
          <w:color w:val="000000"/>
          <w:sz w:val="28"/>
        </w:rPr>
        <w:t>
      Еңбекке жарамды барлығы _________________________________ адам.</w:t>
      </w:r>
    </w:p>
    <w:bookmarkEnd w:id="304"/>
    <w:bookmarkStart w:name="z49" w:id="305"/>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 Балалардың саны: ______________________________________________</w:t>
      </w:r>
    </w:p>
    <w:bookmarkEnd w:id="305"/>
    <w:bookmarkStart w:name="z50" w:id="306"/>
    <w:p>
      <w:pPr>
        <w:spacing w:after="0"/>
        <w:ind w:left="0"/>
        <w:jc w:val="both"/>
      </w:pPr>
      <w:r>
        <w:rPr>
          <w:rFonts w:ascii="Times New Roman"/>
          <w:b w:val="false"/>
          <w:i w:val="false"/>
          <w:color w:val="000000"/>
          <w:sz w:val="28"/>
        </w:rPr>
        <w:t>
      жоғары және орта оқу орындарында ақылы негізде оқитындар ______адам, оқу құны жылына ______ теңге.</w:t>
      </w:r>
    </w:p>
    <w:bookmarkEnd w:id="306"/>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p>
    <w:bookmarkStart w:name="z52" w:id="307"/>
    <w:p>
      <w:pPr>
        <w:spacing w:after="0"/>
        <w:ind w:left="0"/>
        <w:jc w:val="both"/>
      </w:pPr>
      <w:r>
        <w:rPr>
          <w:rFonts w:ascii="Times New Roman"/>
          <w:b w:val="false"/>
          <w:i w:val="false"/>
          <w:color w:val="000000"/>
          <w:sz w:val="28"/>
        </w:rPr>
        <w:t>
      қосу керек) ________________________________________________________</w:t>
      </w:r>
    </w:p>
    <w:bookmarkEnd w:id="307"/>
    <w:bookmarkStart w:name="z53" w:id="308"/>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p>
    <w:bookmarkEnd w:id="308"/>
    <w:bookmarkStart w:name="z54" w:id="309"/>
    <w:p>
      <w:pPr>
        <w:spacing w:after="0"/>
        <w:ind w:left="0"/>
        <w:jc w:val="both"/>
      </w:pPr>
      <w:r>
        <w:rPr>
          <w:rFonts w:ascii="Times New Roman"/>
          <w:b w:val="false"/>
          <w:i w:val="false"/>
          <w:color w:val="000000"/>
          <w:sz w:val="28"/>
        </w:rPr>
        <w:t>
      Тұрғын үйді ұстауға арналған шығыстар:</w:t>
      </w:r>
    </w:p>
    <w:bookmarkEnd w:id="309"/>
    <w:bookmarkStart w:name="z55" w:id="310"/>
    <w:p>
      <w:pPr>
        <w:spacing w:after="0"/>
        <w:ind w:left="0"/>
        <w:jc w:val="both"/>
      </w:pPr>
      <w:r>
        <w:rPr>
          <w:rFonts w:ascii="Times New Roman"/>
          <w:b w:val="false"/>
          <w:i w:val="false"/>
          <w:color w:val="000000"/>
          <w:sz w:val="28"/>
        </w:rPr>
        <w:t>
      ____________________________________________________________________</w:t>
      </w:r>
    </w:p>
    <w:bookmarkEnd w:id="310"/>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1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11"/>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312"/>
    <w:p>
      <w:pPr>
        <w:spacing w:after="0"/>
        <w:ind w:left="0"/>
        <w:jc w:val="both"/>
      </w:pPr>
      <w:r>
        <w:rPr>
          <w:rFonts w:ascii="Times New Roman"/>
          <w:b w:val="false"/>
          <w:i w:val="false"/>
          <w:color w:val="000000"/>
          <w:sz w:val="28"/>
        </w:rPr>
        <w:t>
      6. Мыналардың:</w:t>
      </w:r>
    </w:p>
    <w:bookmarkEnd w:id="312"/>
    <w:bookmarkStart w:name="z61" w:id="313"/>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p>
    <w:bookmarkEnd w:id="313"/>
    <w:bookmarkStart w:name="z62" w:id="314"/>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314"/>
    <w:bookmarkStart w:name="z63" w:id="315"/>
    <w:p>
      <w:pPr>
        <w:spacing w:after="0"/>
        <w:ind w:left="0"/>
        <w:jc w:val="both"/>
      </w:pPr>
      <w:r>
        <w:rPr>
          <w:rFonts w:ascii="Times New Roman"/>
          <w:b w:val="false"/>
          <w:i w:val="false"/>
          <w:color w:val="000000"/>
          <w:sz w:val="28"/>
        </w:rPr>
        <w:t>
      ____________________________________________________________________</w:t>
      </w:r>
    </w:p>
    <w:bookmarkEnd w:id="315"/>
    <w:bookmarkStart w:name="z64" w:id="316"/>
    <w:p>
      <w:pPr>
        <w:spacing w:after="0"/>
        <w:ind w:left="0"/>
        <w:jc w:val="both"/>
      </w:pPr>
      <w:r>
        <w:rPr>
          <w:rFonts w:ascii="Times New Roman"/>
          <w:b w:val="false"/>
          <w:i w:val="false"/>
          <w:color w:val="000000"/>
          <w:sz w:val="28"/>
        </w:rPr>
        <w:t>
      8. Отбасының өзге де табыстары (нысаны, сомасы, көзі):</w:t>
      </w:r>
    </w:p>
    <w:bookmarkEnd w:id="316"/>
    <w:bookmarkStart w:name="z65" w:id="317"/>
    <w:p>
      <w:pPr>
        <w:spacing w:after="0"/>
        <w:ind w:left="0"/>
        <w:jc w:val="both"/>
      </w:pPr>
      <w:r>
        <w:rPr>
          <w:rFonts w:ascii="Times New Roman"/>
          <w:b w:val="false"/>
          <w:i w:val="false"/>
          <w:color w:val="000000"/>
          <w:sz w:val="28"/>
        </w:rPr>
        <w:t>
      ____________________________________________________________________</w:t>
      </w:r>
    </w:p>
    <w:bookmarkEnd w:id="317"/>
    <w:bookmarkStart w:name="z66" w:id="318"/>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bookmarkEnd w:id="318"/>
    <w:bookmarkStart w:name="z67" w:id="319"/>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w:t>
      </w:r>
    </w:p>
    <w:bookmarkEnd w:id="319"/>
    <w:bookmarkStart w:name="z68" w:id="320"/>
    <w:p>
      <w:pPr>
        <w:spacing w:after="0"/>
        <w:ind w:left="0"/>
        <w:jc w:val="both"/>
      </w:pPr>
      <w:r>
        <w:rPr>
          <w:rFonts w:ascii="Times New Roman"/>
          <w:b w:val="false"/>
          <w:i w:val="false"/>
          <w:color w:val="000000"/>
          <w:sz w:val="28"/>
        </w:rPr>
        <w:t>
      Комиссия төрағасы:</w:t>
      </w:r>
    </w:p>
    <w:bookmarkEnd w:id="320"/>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_____________________________ өтініш</w:t>
      </w:r>
    </w:p>
    <w:p>
      <w:pPr>
        <w:spacing w:after="0"/>
        <w:ind w:left="0"/>
        <w:jc w:val="both"/>
      </w:pPr>
      <w:r>
        <w:rPr>
          <w:rFonts w:ascii="Times New Roman"/>
          <w:b w:val="false"/>
          <w:i w:val="false"/>
          <w:color w:val="000000"/>
          <w:sz w:val="28"/>
        </w:rPr>
        <w:t>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21 қосымша</w:t>
            </w:r>
          </w:p>
        </w:tc>
      </w:tr>
    </w:tbl>
    <w:p>
      <w:pPr>
        <w:spacing w:after="0"/>
        <w:ind w:left="0"/>
        <w:jc w:val="both"/>
      </w:pPr>
      <w:r>
        <w:rPr>
          <w:rFonts w:ascii="Times New Roman"/>
          <w:b w:val="false"/>
          <w:i w:val="false"/>
          <w:color w:val="000000"/>
          <w:sz w:val="28"/>
        </w:rPr>
        <w:t>
      нысан</w:t>
      </w:r>
    </w:p>
    <w:bookmarkStart w:name="z332" w:id="321"/>
    <w:p>
      <w:pPr>
        <w:spacing w:after="0"/>
        <w:ind w:left="0"/>
        <w:jc w:val="left"/>
      </w:pPr>
      <w:r>
        <w:rPr>
          <w:rFonts w:ascii="Times New Roman"/>
          <w:b/>
          <w:i w:val="false"/>
          <w:color w:val="000000"/>
        </w:rPr>
        <w:t xml:space="preserve"> Учаскелік комиссияның № ______ қорытындысы</w:t>
      </w:r>
    </w:p>
    <w:bookmarkEnd w:id="321"/>
    <w:p>
      <w:pPr>
        <w:spacing w:after="0"/>
        <w:ind w:left="0"/>
        <w:jc w:val="both"/>
      </w:pPr>
      <w:r>
        <w:rPr>
          <w:rFonts w:ascii="Times New Roman"/>
          <w:b w:val="false"/>
          <w:i w:val="false"/>
          <w:color w:val="ff0000"/>
          <w:sz w:val="28"/>
        </w:rPr>
        <w:t xml:space="preserve">
      Ескерту. Шешім 21-қосымшамен толықтырылды – Атырау облысы Исатай аудандық мәслихатының 14.12.2016 № </w:t>
      </w:r>
      <w:r>
        <w:rPr>
          <w:rFonts w:ascii="Times New Roman"/>
          <w:b w:val="false"/>
          <w:i w:val="false"/>
          <w:color w:val="ff0000"/>
          <w:sz w:val="28"/>
        </w:rPr>
        <w:t>64-VI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20__ ж. ___ ______</w:t>
      </w:r>
    </w:p>
    <w:bookmarkStart w:name="z87" w:id="322"/>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322"/>
    <w:bookmarkStart w:name="z88" w:id="323"/>
    <w:p>
      <w:pPr>
        <w:spacing w:after="0"/>
        <w:ind w:left="0"/>
        <w:jc w:val="both"/>
      </w:pPr>
      <w:r>
        <w:rPr>
          <w:rFonts w:ascii="Times New Roman"/>
          <w:b w:val="false"/>
          <w:i w:val="false"/>
          <w:color w:val="000000"/>
          <w:sz w:val="28"/>
        </w:rPr>
        <w:t>
      _______________________________________________________________</w:t>
      </w:r>
    </w:p>
    <w:bookmarkEnd w:id="323"/>
    <w:bookmarkStart w:name="z89" w:id="324"/>
    <w:p>
      <w:pPr>
        <w:spacing w:after="0"/>
        <w:ind w:left="0"/>
        <w:jc w:val="both"/>
      </w:pPr>
      <w:r>
        <w:rPr>
          <w:rFonts w:ascii="Times New Roman"/>
          <w:b w:val="false"/>
          <w:i w:val="false"/>
          <w:color w:val="000000"/>
          <w:sz w:val="28"/>
        </w:rPr>
        <w:t>
      (өтініш берушінің тегі, аты, әкесінің аты)</w:t>
      </w:r>
    </w:p>
    <w:bookmarkEnd w:id="324"/>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(қажеттілігі, қажеттіліктің жоқтығы) </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bookmarkStart w:name="z95" w:id="325"/>
    <w:p>
      <w:pPr>
        <w:spacing w:after="0"/>
        <w:ind w:left="0"/>
        <w:jc w:val="both"/>
      </w:pPr>
      <w:r>
        <w:rPr>
          <w:rFonts w:ascii="Times New Roman"/>
          <w:b w:val="false"/>
          <w:i w:val="false"/>
          <w:color w:val="000000"/>
          <w:sz w:val="28"/>
        </w:rPr>
        <w:t>
      Комиссия мүшелері: __________________ _______________________</w:t>
      </w:r>
    </w:p>
    <w:bookmarkEnd w:id="325"/>
    <w:bookmarkStart w:name="z96" w:id="326"/>
    <w:p>
      <w:pPr>
        <w:spacing w:after="0"/>
        <w:ind w:left="0"/>
        <w:jc w:val="both"/>
      </w:pPr>
      <w:r>
        <w:rPr>
          <w:rFonts w:ascii="Times New Roman"/>
          <w:b w:val="false"/>
          <w:i w:val="false"/>
          <w:color w:val="000000"/>
          <w:sz w:val="28"/>
        </w:rPr>
        <w:t>
       __________________ _______________________</w:t>
      </w:r>
    </w:p>
    <w:bookmarkEnd w:id="326"/>
    <w:bookmarkStart w:name="z97" w:id="327"/>
    <w:p>
      <w:pPr>
        <w:spacing w:after="0"/>
        <w:ind w:left="0"/>
        <w:jc w:val="both"/>
      </w:pPr>
      <w:r>
        <w:rPr>
          <w:rFonts w:ascii="Times New Roman"/>
          <w:b w:val="false"/>
          <w:i w:val="false"/>
          <w:color w:val="000000"/>
          <w:sz w:val="28"/>
        </w:rPr>
        <w:t>
       __________________ _______________________</w:t>
      </w:r>
    </w:p>
    <w:bookmarkEnd w:id="327"/>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