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41c3" w14:textId="a6d4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2015 жылғы 22 желтоқсандағы № 255 қаулысы. Атырау облысының Әділет департаментінде 2015 жылғы 29 желтоқсанда № 3411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№920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меншіктегі мүлік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орындалысын бақылау аудан әкімінің орынбасары Б.Әжіғалиевқа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52"/>
        <w:gridCol w:w="1873"/>
        <w:gridCol w:w="4463"/>
        <w:gridCol w:w="4612"/>
      </w:tblGrid>
      <w:tr>
        <w:trPr>
          <w:trHeight w:val="30" w:hRule="atLeast"/>
        </w:trPr>
        <w:tc>
          <w:tcPr>
            <w:tcW w:w="1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Шыққан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айдау насос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"Миялы ауылдық округі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ММ-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