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8ce6f" w14:textId="a58ce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Ойыл ауылдық округі әкімінің 2015 жылғы 29 шілдедегі № 23 шешімі. Атырау облысының Әділет департаментінде 2015 жылғы 31 шілдеде № 3269 болып тіркелді. Күші жойылды - Атырау облысы Қызылқоға ауданы Ойыл ауылдық округі әкімінің 2015 жылғы 06 қазандағы № 31 шешімімен</w:t>
      </w:r>
    </w:p>
    <w:p>
      <w:pPr>
        <w:spacing w:after="0"/>
        <w:ind w:left="0"/>
        <w:jc w:val="left"/>
      </w:pPr>
      <w:r>
        <w:rPr>
          <w:rFonts w:ascii="Times New Roman"/>
          <w:b w:val="false"/>
          <w:i w:val="false"/>
          <w:color w:val="ff0000"/>
          <w:sz w:val="28"/>
        </w:rPr>
        <w:t xml:space="preserve">      Ескерту. Күші жойылды - Атырау облысы Қызылқоға ауданы Ойыл ауылдық округі әкімінің 2015 жылғы 06 қазандағы № </w:t>
      </w:r>
      <w:r>
        <w:rPr>
          <w:rFonts w:ascii="Times New Roman"/>
          <w:b w:val="false"/>
          <w:i w:val="false"/>
          <w:color w:val="ff0000"/>
          <w:sz w:val="28"/>
        </w:rPr>
        <w:t>31</w:t>
      </w:r>
      <w:r>
        <w:rPr>
          <w:rFonts w:ascii="Times New Roman"/>
          <w:b w:val="false"/>
          <w:i w:val="false"/>
          <w:color w:val="ff0000"/>
          <w:sz w:val="28"/>
        </w:rPr>
        <w:t xml:space="preserve"> шешімімен (қол қойылған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Қызылқоға аудандық аумақтық инспекциясы" мемлекеттік мекемесі бас мемлекеттік ветеринариялық-санитариялық инспекторының 2015 жылғы 10-маусымдағы № 127 ұсынысы негізінде әкім </w:t>
      </w:r>
      <w:r>
        <w:rPr>
          <w:rFonts w:ascii="Times New Roman"/>
          <w:b/>
          <w:i w:val="false"/>
          <w:color w:val="000000"/>
          <w:sz w:val="28"/>
        </w:rPr>
        <w:t>ШЕШ</w:t>
      </w:r>
      <w:r>
        <w:rPr>
          <w:rFonts w:ascii="Times New Roman"/>
          <w:b/>
          <w:i w:val="false"/>
          <w:color w:val="000000"/>
          <w:sz w:val="28"/>
        </w:rPr>
        <w:t>І</w:t>
      </w:r>
      <w:r>
        <w:rPr>
          <w:rFonts w:ascii="Times New Roman"/>
          <w:b/>
          <w:i w:val="false"/>
          <w:color w:val="000000"/>
          <w:sz w:val="28"/>
        </w:rPr>
        <w:t>М</w:t>
      </w:r>
      <w:r>
        <w:rPr>
          <w:rFonts w:ascii="Times New Roman"/>
          <w:b/>
          <w:i w:val="false"/>
          <w:color w:val="000000"/>
          <w:sz w:val="28"/>
        </w:rPr>
        <w:t xml:space="preserve"> ҚАБЫЛДАДЫ</w:t>
      </w:r>
      <w:r>
        <w:rPr>
          <w:rFonts w:ascii="Times New Roman"/>
          <w:b/>
          <w:i w:val="false"/>
          <w:color w:val="000000"/>
          <w:sz w:val="28"/>
        </w:rPr>
        <w:t xml:space="preserve">: </w:t>
      </w:r>
      <w:r>
        <w:br/>
      </w:r>
      <w:r>
        <w:rPr>
          <w:rFonts w:ascii="Times New Roman"/>
          <w:b w:val="false"/>
          <w:i w:val="false"/>
          <w:color w:val="000000"/>
          <w:sz w:val="28"/>
        </w:rPr>
        <w:t xml:space="preserve">
      1. </w:t>
      </w:r>
      <w:r>
        <w:rPr>
          <w:rFonts w:ascii="Times New Roman"/>
          <w:b w:val="false"/>
          <w:i w:val="false"/>
          <w:color w:val="000000"/>
          <w:sz w:val="28"/>
        </w:rPr>
        <w:t xml:space="preserve"> Жасқайрат ауылында бір иттен құтыру ауруының шығуына байланысты Шүкір Еркінов көшесінде орналасқан № 1, 8, 9, 12, 13 үйлерге шектеу іс-шаралары белгіленсін.</w:t>
      </w:r>
      <w:r>
        <w:br/>
      </w:r>
      <w:r>
        <w:rPr>
          <w:rFonts w:ascii="Times New Roman"/>
          <w:b w:val="false"/>
          <w:i w:val="false"/>
          <w:color w:val="000000"/>
          <w:sz w:val="28"/>
        </w:rPr>
        <w:t xml:space="preserve">
      2. </w:t>
      </w:r>
      <w:r>
        <w:rPr>
          <w:rFonts w:ascii="Times New Roman"/>
          <w:b w:val="false"/>
          <w:i w:val="false"/>
          <w:color w:val="000000"/>
          <w:sz w:val="28"/>
        </w:rPr>
        <w:t xml:space="preserve"> Атырау облысы Денсаулық сақтау басқармасының "Қызылқоға аудандық орталық ауруханасы" шаруашылық жүргізу құқығындағы коммуналдық мемлекеттік кәсіпорнына (келісім бойынша),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Қызылқоға аудандық тұтынушылардың құқықтарын қорғау басқармасы" республикалық мемлекеттік мекемесіне (келісім бойынша) осы шешімнен туындайтын қажетті шараларды алу ұсынылсын.</w:t>
      </w:r>
      <w:r>
        <w:br/>
      </w:r>
      <w:r>
        <w:rPr>
          <w:rFonts w:ascii="Times New Roman"/>
          <w:b w:val="false"/>
          <w:i w:val="false"/>
          <w:color w:val="000000"/>
          <w:sz w:val="28"/>
        </w:rPr>
        <w:t xml:space="preserve">
      3. </w:t>
      </w:r>
      <w:r>
        <w:rPr>
          <w:rFonts w:ascii="Times New Roman"/>
          <w:b w:val="false"/>
          <w:i w:val="false"/>
          <w:color w:val="000000"/>
          <w:sz w:val="28"/>
        </w:rPr>
        <w:t xml:space="preserve"> Осы шешімнің орындалысын бақылауды өз міндетіме қалдырамын.</w:t>
      </w:r>
      <w:r>
        <w:br/>
      </w:r>
      <w:r>
        <w:rPr>
          <w:rFonts w:ascii="Times New Roman"/>
          <w:b w:val="false"/>
          <w:i w:val="false"/>
          <w:color w:val="000000"/>
          <w:sz w:val="28"/>
        </w:rPr>
        <w:t xml:space="preserve">
      4.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Ойыл ауылдық</w:t>
            </w:r>
            <w:r>
              <w:br/>
            </w:r>
            <w:r>
              <w:rPr>
                <w:rFonts w:ascii="Times New Roman"/>
                <w:b w:val="false"/>
                <w:i/>
                <w:color w:val="000000"/>
                <w:sz w:val="20"/>
              </w:rPr>
              <w:t>округінің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Иғали</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"Қызылқоға</w:t>
            </w:r>
            <w:r>
              <w:br/>
            </w:r>
            <w:r>
              <w:rPr>
                <w:rFonts w:ascii="Times New Roman"/>
                <w:b w:val="false"/>
                <w:i/>
                <w:color w:val="000000"/>
                <w:sz w:val="20"/>
              </w:rPr>
              <w:t>аудандық орталық ауруханасы"</w:t>
            </w:r>
            <w:r>
              <w:br/>
            </w:r>
            <w:r>
              <w:rPr>
                <w:rFonts w:ascii="Times New Roman"/>
                <w:b w:val="false"/>
                <w:i/>
                <w:color w:val="000000"/>
                <w:sz w:val="20"/>
              </w:rPr>
              <w:t>шаруашылық жүргізу құқығындағы</w:t>
            </w:r>
            <w:r>
              <w:br/>
            </w:r>
            <w:r>
              <w:rPr>
                <w:rFonts w:ascii="Times New Roman"/>
                <w:b w:val="false"/>
                <w:i/>
                <w:color w:val="000000"/>
                <w:sz w:val="20"/>
              </w:rPr>
              <w:t>коммуналдық мемлекеттік</w:t>
            </w:r>
            <w:r>
              <w:br/>
            </w:r>
            <w:r>
              <w:rPr>
                <w:rFonts w:ascii="Times New Roman"/>
                <w:b w:val="false"/>
                <w:i/>
                <w:color w:val="000000"/>
                <w:sz w:val="20"/>
              </w:rPr>
              <w:t>кәсіпорнының бас дәрігері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Тайшыбай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"29" шілде 2015 жыл</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Тұтынушылардың құқықтарын</w:t>
            </w:r>
            <w:r>
              <w:br/>
            </w:r>
            <w:r>
              <w:rPr>
                <w:rFonts w:ascii="Times New Roman"/>
                <w:b w:val="false"/>
                <w:i/>
                <w:color w:val="000000"/>
                <w:sz w:val="20"/>
              </w:rPr>
              <w:t>қорғау комитетінің Атырау облысы</w:t>
            </w:r>
            <w:r>
              <w:br/>
            </w:r>
            <w:r>
              <w:rPr>
                <w:rFonts w:ascii="Times New Roman"/>
                <w:b w:val="false"/>
                <w:i/>
                <w:color w:val="000000"/>
                <w:sz w:val="20"/>
              </w:rPr>
              <w:t>тұтынушылардың құқықтарын</w:t>
            </w:r>
            <w:r>
              <w:br/>
            </w:r>
            <w:r>
              <w:rPr>
                <w:rFonts w:ascii="Times New Roman"/>
                <w:b w:val="false"/>
                <w:i/>
                <w:color w:val="000000"/>
                <w:sz w:val="20"/>
              </w:rPr>
              <w:t>қорғау департаментінің Қызылқоға</w:t>
            </w:r>
            <w:r>
              <w:br/>
            </w:r>
            <w:r>
              <w:rPr>
                <w:rFonts w:ascii="Times New Roman"/>
                <w:b w:val="false"/>
                <w:i/>
                <w:color w:val="000000"/>
                <w:sz w:val="20"/>
              </w:rPr>
              <w:t>аудандық тұтынушылардың</w:t>
            </w:r>
            <w:r>
              <w:br/>
            </w:r>
            <w:r>
              <w:rPr>
                <w:rFonts w:ascii="Times New Roman"/>
                <w:b w:val="false"/>
                <w:i/>
                <w:color w:val="000000"/>
                <w:sz w:val="20"/>
              </w:rPr>
              <w:t>құқықтарын қорғау басқармасы"</w:t>
            </w:r>
            <w:r>
              <w:br/>
            </w:r>
            <w:r>
              <w:rPr>
                <w:rFonts w:ascii="Times New Roman"/>
                <w:b w:val="false"/>
                <w:i/>
                <w:color w:val="000000"/>
                <w:sz w:val="20"/>
              </w:rPr>
              <w:t>республикалық мемлекеттік</w:t>
            </w:r>
            <w:r>
              <w:br/>
            </w:r>
            <w:r>
              <w:rPr>
                <w:rFonts w:ascii="Times New Roman"/>
                <w:b w:val="false"/>
                <w:i/>
                <w:color w:val="000000"/>
                <w:sz w:val="20"/>
              </w:rPr>
              <w:t>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Аймұратова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"29" шілде 2015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