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131eb" w14:textId="7e131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Тасшағыл ауылдық округі "Тасшағыл" өндірістік кооперативіне қарасты "Өтебай" қыстағына шектеу іс-шараларын белгілеу туралы</w:t>
      </w:r>
    </w:p>
    <w:p>
      <w:pPr>
        <w:spacing w:after="0"/>
        <w:ind w:left="0"/>
        <w:jc w:val="both"/>
      </w:pPr>
      <w:r>
        <w:rPr>
          <w:rFonts w:ascii="Times New Roman"/>
          <w:b w:val="false"/>
          <w:i w:val="false"/>
          <w:color w:val="000000"/>
          <w:sz w:val="28"/>
        </w:rPr>
        <w:t>Атырау облысы Қызылқоға ауданы Тасшағыл ауылдық округі әкімінің 2015 жылғы 29 маусымдағы № 17 шешімі. Атырау облысының Әділет департаментінде 2015 жылғы 08 шілдеде № 3245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35 бабына</w:t>
      </w:r>
      <w:r>
        <w:rPr>
          <w:rFonts w:ascii="Times New Roman"/>
          <w:b w:val="false"/>
          <w:i w:val="false"/>
          <w:color w:val="000000"/>
          <w:sz w:val="28"/>
        </w:rPr>
        <w:t xml:space="preserve">, "Ветеринария туралы" Қазақстан Республикасының 2002 жылғы 10 шілдедегі Заңының </w:t>
      </w:r>
      <w:r>
        <w:rPr>
          <w:rFonts w:ascii="Times New Roman"/>
          <w:b w:val="false"/>
          <w:i w:val="false"/>
          <w:color w:val="000000"/>
          <w:sz w:val="28"/>
        </w:rPr>
        <w:t>10-1 бабына</w:t>
      </w:r>
      <w:r>
        <w:rPr>
          <w:rFonts w:ascii="Times New Roman"/>
          <w:b w:val="false"/>
          <w:i w:val="false"/>
          <w:color w:val="000000"/>
          <w:sz w:val="28"/>
        </w:rPr>
        <w:t xml:space="preserve">, "Қазақстан Республикасы Ауыл шаруашылығы министрлігі Ветеринариялық бақылау және қадағалау комитетінің Қызылқоға аудандық аумақтық инспекциясы" мемлекеттік мекемесінің бас мемлекеттік ветеринариялық-санитарлық инспекторының 2015 жылғы 8 сәуірдегі № 73 ұсынысына сәйкес, ауылдық округ әкімі </w:t>
      </w:r>
      <w:r>
        <w:rPr>
          <w:rFonts w:ascii="Times New Roman"/>
          <w:b/>
          <w:i w:val="false"/>
          <w:color w:val="000000"/>
          <w:sz w:val="28"/>
        </w:rPr>
        <w:t>ШЕШІМ ҚАБЫЛДАДЫ:</w:t>
      </w:r>
      <w:r>
        <w:br/>
      </w:r>
      <w:r>
        <w:rPr>
          <w:rFonts w:ascii="Times New Roman"/>
          <w:b w:val="false"/>
          <w:i w:val="false"/>
          <w:color w:val="000000"/>
          <w:sz w:val="28"/>
        </w:rPr>
        <w:t xml:space="preserve">
      1. </w:t>
      </w:r>
      <w:r>
        <w:rPr>
          <w:rFonts w:ascii="Times New Roman"/>
          <w:b w:val="false"/>
          <w:i w:val="false"/>
          <w:color w:val="000000"/>
          <w:sz w:val="28"/>
        </w:rPr>
        <w:t xml:space="preserve"> Тасшағыл ауылдық округінің "Тасшағыл" өндірістік кооперативіне қарасты "Өтебай" қыстағындағы ұсақ мүйізді малдар арасында бруцеллез ауруының шағуына байланысты шектеу іс-шаралары белгіленсін.</w:t>
      </w:r>
      <w:r>
        <w:br/>
      </w:r>
      <w:r>
        <w:rPr>
          <w:rFonts w:ascii="Times New Roman"/>
          <w:b w:val="false"/>
          <w:i w:val="false"/>
          <w:color w:val="000000"/>
          <w:sz w:val="28"/>
        </w:rPr>
        <w:t xml:space="preserve">
      2. </w:t>
      </w:r>
      <w:r>
        <w:rPr>
          <w:rFonts w:ascii="Times New Roman"/>
          <w:b w:val="false"/>
          <w:i w:val="false"/>
          <w:color w:val="000000"/>
          <w:sz w:val="28"/>
        </w:rPr>
        <w:t xml:space="preserve"> Атырау облысы Денсаулық сақтау басқармасының "Қызылқоға аудандық орталық ауруханасы" шаруашылық жүргізу құқығындағы коммуналдық мемлекеттік кәсіпорнына (келісім бойынша), "Қазақстан Республикасы Ұлттық экономика министрлігі Тұтынушылардың құқықтарын қорғау комитетінің Атырау облысы тұтынушылардың құқықтарын қорғау департаментінің Қызылқоға аудандық тұтынушылардың құқықтарын қорғау басқармасы" республикалық мемлекеттік мекемесіне (келісім бойынша) осы шешімнен туындайтын қажетті шараларды алу ұсынылсын.</w:t>
      </w:r>
      <w:r>
        <w:br/>
      </w:r>
      <w:r>
        <w:rPr>
          <w:rFonts w:ascii="Times New Roman"/>
          <w:b w:val="false"/>
          <w:i w:val="false"/>
          <w:color w:val="000000"/>
          <w:sz w:val="28"/>
        </w:rPr>
        <w:t xml:space="preserve">
      3. </w:t>
      </w:r>
      <w:r>
        <w:rPr>
          <w:rFonts w:ascii="Times New Roman"/>
          <w:b w:val="false"/>
          <w:i w:val="false"/>
          <w:color w:val="000000"/>
          <w:sz w:val="28"/>
        </w:rPr>
        <w:t xml:space="preserve"> Осы шешімнің орындалуын бақылауды өзіме қалдырамын.</w:t>
      </w:r>
      <w:r>
        <w:br/>
      </w:r>
      <w:r>
        <w:rPr>
          <w:rFonts w:ascii="Times New Roman"/>
          <w:b w:val="false"/>
          <w:i w:val="false"/>
          <w:color w:val="000000"/>
          <w:sz w:val="28"/>
        </w:rPr>
        <w:t xml:space="preserve">
      4. </w:t>
      </w:r>
      <w:r>
        <w:rPr>
          <w:rFonts w:ascii="Times New Roman"/>
          <w:b w:val="false"/>
          <w:i w:val="false"/>
          <w:color w:val="000000"/>
          <w:sz w:val="28"/>
        </w:rPr>
        <w:t xml:space="preserve">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Тасшағыл ауылдық округінің әкімі:</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Қуанишов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Атырау облысы Денсаулық сақтау</w:t>
            </w:r>
            <w:r>
              <w:br/>
            </w:r>
            <w:r>
              <w:rPr>
                <w:rFonts w:ascii="Times New Roman"/>
                <w:b w:val="false"/>
                <w:i/>
                <w:color w:val="000000"/>
                <w:sz w:val="20"/>
              </w:rPr>
              <w:t>басқармасының "Қызылқоға аудандық</w:t>
            </w:r>
            <w:r>
              <w:br/>
            </w:r>
            <w:r>
              <w:rPr>
                <w:rFonts w:ascii="Times New Roman"/>
                <w:b w:val="false"/>
                <w:i/>
                <w:color w:val="000000"/>
                <w:sz w:val="20"/>
              </w:rPr>
              <w:t>орталық ауруханасы" шаруашылық</w:t>
            </w:r>
            <w:r>
              <w:br/>
            </w:r>
            <w:r>
              <w:rPr>
                <w:rFonts w:ascii="Times New Roman"/>
                <w:b w:val="false"/>
                <w:i/>
                <w:color w:val="000000"/>
                <w:sz w:val="20"/>
              </w:rPr>
              <w:t>жүргізу құқығындағы коммуналдық</w:t>
            </w:r>
            <w:r>
              <w:br/>
            </w:r>
            <w:r>
              <w:rPr>
                <w:rFonts w:ascii="Times New Roman"/>
                <w:b w:val="false"/>
                <w:i/>
                <w:color w:val="000000"/>
                <w:sz w:val="20"/>
              </w:rPr>
              <w:t>мемлекеттік кәсіпорнының бас дәрігері</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Тайшыбай</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"26" маусым 2015 жыл</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"Қазақстан Республикасы Ұлттық</w:t>
            </w:r>
            <w:r>
              <w:br/>
            </w:r>
            <w:r>
              <w:rPr>
                <w:rFonts w:ascii="Times New Roman"/>
                <w:b w:val="false"/>
                <w:i/>
                <w:color w:val="000000"/>
                <w:sz w:val="20"/>
              </w:rPr>
              <w:t>экономика министрлігі</w:t>
            </w:r>
            <w:r>
              <w:br/>
            </w:r>
            <w:r>
              <w:rPr>
                <w:rFonts w:ascii="Times New Roman"/>
                <w:b w:val="false"/>
                <w:i/>
                <w:color w:val="000000"/>
                <w:sz w:val="20"/>
              </w:rPr>
              <w:t>Тұтынушылардың құқықтарын қорғау</w:t>
            </w:r>
            <w:r>
              <w:br/>
            </w:r>
            <w:r>
              <w:rPr>
                <w:rFonts w:ascii="Times New Roman"/>
                <w:b w:val="false"/>
                <w:i/>
                <w:color w:val="000000"/>
                <w:sz w:val="20"/>
              </w:rPr>
              <w:t>комитетінің Атырау облысы</w:t>
            </w:r>
            <w:r>
              <w:br/>
            </w:r>
            <w:r>
              <w:rPr>
                <w:rFonts w:ascii="Times New Roman"/>
                <w:b w:val="false"/>
                <w:i/>
                <w:color w:val="000000"/>
                <w:sz w:val="20"/>
              </w:rPr>
              <w:t>тұтынушылардың құқықтарын</w:t>
            </w:r>
            <w:r>
              <w:br/>
            </w:r>
            <w:r>
              <w:rPr>
                <w:rFonts w:ascii="Times New Roman"/>
                <w:b w:val="false"/>
                <w:i/>
                <w:color w:val="000000"/>
                <w:sz w:val="20"/>
              </w:rPr>
              <w:t>қорғау департаментінің Қызылқоға</w:t>
            </w:r>
            <w:r>
              <w:br/>
            </w:r>
            <w:r>
              <w:rPr>
                <w:rFonts w:ascii="Times New Roman"/>
                <w:b w:val="false"/>
                <w:i/>
                <w:color w:val="000000"/>
                <w:sz w:val="20"/>
              </w:rPr>
              <w:t>аудандық тұтынушылардың құқықтарын</w:t>
            </w:r>
            <w:r>
              <w:br/>
            </w:r>
            <w:r>
              <w:rPr>
                <w:rFonts w:ascii="Times New Roman"/>
                <w:b w:val="false"/>
                <w:i/>
                <w:color w:val="000000"/>
                <w:sz w:val="20"/>
              </w:rPr>
              <w:t>қорғау басқармасы" республикалық</w:t>
            </w:r>
            <w:r>
              <w:br/>
            </w:r>
            <w:r>
              <w:rPr>
                <w:rFonts w:ascii="Times New Roman"/>
                <w:b w:val="false"/>
                <w:i/>
                <w:color w:val="000000"/>
                <w:sz w:val="20"/>
              </w:rPr>
              <w:t>мемлекеттік мекемесінің басшысы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Аймуратова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"26" маусым 2015 жыл</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