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cc838" w14:textId="dccc8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Индер ауданы әкімдігінің 2014 жылғы 26 наурыздағы № 115 "Коммуналдық меншікке келіп түскен қараусыз қалған жануарларды келіп түсу және пайдалану қағидасын бекіту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ауданы әкімдігінің 2015 жылғы 16 маусымдағы № 171 қаулысы. Атырау облысының Әділет департаментінде 2015 жылғы 17 маусымда № 3230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"Нормативтік құқықтық актілер туралы"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21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Индер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"Коммуналдық меншікке келіп түскен қараусыз қалған жануарларды келіп түсу және пайдалану Қағидасын бекіту туралы" Индер ауданы әкімдігінің 2014 жылғы 26 наурыздағы № 115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№2884 тіркелген, 2014 жылғы 17 сәуірдегі "Дендер" газетінде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Коммуналдық меншікке келіп түскен қараусыз қалған жануарларды келіп түсу және пайдалану Қағидасының: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тілдегі мәтіннің </w:t>
      </w:r>
      <w:r>
        <w:rPr>
          <w:rFonts w:ascii="Times New Roman"/>
          <w:b w:val="false"/>
          <w:i w:val="false"/>
          <w:color w:val="000000"/>
          <w:sz w:val="28"/>
        </w:rPr>
        <w:t>12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"сақтаудан" деген сөз "сатудан" деген сөзімен ауыстырылсын, орыс тіліндегі мәтін өзгертілмейді.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Қ.Е.Нұрлыбаевқа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С. Арыстан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