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6550" w14:textId="f6e6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6 сәуірдегі № 92 "Аудандық коммуналдық меншіктегі мүліктерді жекешелендіру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2015 жылғы 16 маусымдағы № 170 қаулысы. Атырау облысының Әділет департаментінде 2015 жылғы 01 шілдеде № 3236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әкімдігінің 2015 жылғы 6 сәуірдегі № 92 "Аудандық коммуналдық меншіктегі мүліктерді жекешелендіру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қарай-Қаулы) (нормативтік құқықтық кесімдерді мемлекеттік тіркеу тізілімінде № 3174 болып тіркелген, аудандық "Дендер" газетінде 2015 жылғы 23 сәуірде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2 жолдағы "Волга Газ-3110 автокөлігі, тіркеу нөмері Е711AE" деген cөздер "Волга Газ-3110 автокөлігі, тіркеу нөмері 635АК06"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Қ. Нұрлыбаевқа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