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b9f9" w14:textId="e79b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2013 жылғы 5 ақпандағы № 45 "Индер ауданының мүгедектері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2015 жылғы 11 желтоқсандағы № 391 қаулысы. Атырау облысының Әділет департаментінде 2015 жылғы 28 желтоқсанда № 3404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Индер ауданы әкімдігінің 25.04.2016 № </w:t>
      </w:r>
      <w:r>
        <w:rPr>
          <w:rFonts w:ascii="Times New Roman"/>
          <w:b w:val="false"/>
          <w:i w:val="false"/>
          <w:color w:val="ff0000"/>
          <w:sz w:val="28"/>
        </w:rPr>
        <w:t>108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 әкімдігінің 2013 жылғы 5 ақпандағы № 45 "Индер ауданының мүгедектері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кесімдерді мемлекеттік тіркеудің тізілімінде № 2698 санымен тіркелген, аудандық "Дендер" газетінің 2013 жылғы 21 наурызында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Орталық атқарушы орган айқындайтын тәртіппен ауыр жұмыстардағы, зиянды, қауіпті еңбек жағдайлары бар жұмыстардағы жұмыс орындарын есепке алмай, жұмыс орындары санының екі пайыз мөлшерінде мүгедектер үшін жұмыс орындарының квотасы белгіленсін".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Қ.Е. Нұрлыбаевқа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