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97ad" w14:textId="f379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әкімдігінің 2013 жылғы 07 қарашадағы № 302 "Мақат ауданында қоғамдық жұмыстарды ұйымдастыру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әкімдігінің 2015 жылғы 13 наурыздағы № 53 қаулысы. Атырау облысының Әділет департаментінде 2015 жылғы 08 сәуірде № 3153 болып тіркелді. Күші жойылды - Атырау облысы Мақат ауданы әкімдігінің 2016 жылғы 15 сәуірдегі № 62 қаулысымен</w:t>
      </w:r>
    </w:p>
    <w:p>
      <w:pPr>
        <w:spacing w:after="0"/>
        <w:ind w:left="0"/>
        <w:jc w:val="left"/>
      </w:pPr>
      <w:r>
        <w:rPr>
          <w:rFonts w:ascii="Times New Roman"/>
          <w:b w:val="false"/>
          <w:i w:val="false"/>
          <w:color w:val="ff0000"/>
          <w:sz w:val="28"/>
        </w:rPr>
        <w:t xml:space="preserve">      Ескерту. Күші жойылды - Атырау облысы Мақат ауданы әкімдігінің 15.04.2016 № </w:t>
      </w:r>
      <w:r>
        <w:rPr>
          <w:rFonts w:ascii="Times New Roman"/>
          <w:b w:val="false"/>
          <w:i w:val="false"/>
          <w:color w:val="ff0000"/>
          <w:sz w:val="28"/>
        </w:rPr>
        <w:t>62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 xml:space="preserve">21 бабына </w:t>
      </w:r>
      <w:r>
        <w:rPr>
          <w:rFonts w:ascii="Times New Roman"/>
          <w:b w:val="false"/>
          <w:i w:val="false"/>
          <w:color w:val="000000"/>
          <w:sz w:val="28"/>
        </w:rPr>
        <w:t xml:space="preserve">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Аудан әкімдігінің 2013 жылғы 07 қарашадағы № 302 "Мақат ауданында қоғамдық жұмыстарды ұйымдастыру туралы" </w:t>
      </w:r>
      <w:r>
        <w:rPr>
          <w:rFonts w:ascii="Times New Roman"/>
          <w:b w:val="false"/>
          <w:i w:val="false"/>
          <w:color w:val="000000"/>
          <w:sz w:val="28"/>
        </w:rPr>
        <w:t>қаулысының</w:t>
      </w:r>
      <w:r>
        <w:rPr>
          <w:rFonts w:ascii="Times New Roman"/>
          <w:b w:val="false"/>
          <w:i w:val="false"/>
          <w:color w:val="000000"/>
          <w:sz w:val="28"/>
        </w:rPr>
        <w:t xml:space="preserve"> (әрі қарай - Қаулы) </w:t>
      </w:r>
      <w:r>
        <w:rPr>
          <w:rFonts w:ascii="Times New Roman"/>
          <w:b w:val="false"/>
          <w:i w:val="false"/>
          <w:color w:val="000000"/>
          <w:sz w:val="28"/>
        </w:rPr>
        <w:t>1-қосымшасына</w:t>
      </w:r>
      <w:r>
        <w:rPr>
          <w:rFonts w:ascii="Times New Roman"/>
          <w:b w:val="false"/>
          <w:i w:val="false"/>
          <w:color w:val="000000"/>
          <w:sz w:val="28"/>
        </w:rPr>
        <w:t xml:space="preserve"> (нормативтік құқықтық кесімдерді мемлекеттік тіркеу тізілімінде № 2792 санымен тіркелген, аудандық "Мақат тынысы" газетінің 2013 жылғы 21 қарашада жарияланған) келесі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000000"/>
          <w:sz w:val="28"/>
        </w:rPr>
        <w:t xml:space="preserve"> Қаулының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"55, 56" жолдарымен толықтырылсын;</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тілдегі бүкіл мәтінде "поселкесі", "поселкесінің" деген сөздер "кенті", "кентінің" деген сөздермен ауыстырылсын;</w:t>
      </w:r>
      <w:r>
        <w:br/>
      </w:r>
      <w:r>
        <w:rPr>
          <w:rFonts w:ascii="Times New Roman"/>
          <w:b w:val="false"/>
          <w:i w:val="false"/>
          <w:color w:val="000000"/>
          <w:sz w:val="28"/>
        </w:rPr>
        <w:t xml:space="preserve">
      3) </w:t>
      </w:r>
      <w:r>
        <w:rPr>
          <w:rFonts w:ascii="Times New Roman"/>
          <w:b w:val="false"/>
          <w:i w:val="false"/>
          <w:color w:val="000000"/>
          <w:sz w:val="28"/>
        </w:rPr>
        <w:t xml:space="preserve"> 27-жолдағы "Қазақстан Республикасы Атырау облысы Мақат аудандық қаржы бөлімі" мемлекеттік мекемесі" деген сөздер "Мақат аудандық қаржы және экономика бөлімі" мемлекеттік мекемесі" деген сөздермен ауыстырылсын;</w:t>
      </w:r>
      <w:r>
        <w:br/>
      </w:r>
      <w:r>
        <w:rPr>
          <w:rFonts w:ascii="Times New Roman"/>
          <w:b w:val="false"/>
          <w:i w:val="false"/>
          <w:color w:val="000000"/>
          <w:sz w:val="28"/>
        </w:rPr>
        <w:t xml:space="preserve">
      4) </w:t>
      </w:r>
      <w:r>
        <w:rPr>
          <w:rFonts w:ascii="Times New Roman"/>
          <w:b w:val="false"/>
          <w:i w:val="false"/>
          <w:color w:val="000000"/>
          <w:sz w:val="28"/>
        </w:rPr>
        <w:t xml:space="preserve"> 41-жолдағы "Қазақстан Республикасы Денсаулық сақтау Мемлекеттік санитарлық-эпидемиологиялық қадағалау комитетінің Атырау облысы бойынша департаменті Мақат ауданы бойынша Мемлекеттік санитарлық-эпидемиологиялық қадағалау басқармасы" мемлекеттік мекемесі" деген сөздер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Мақат аудандық тұтынушылардың құқықтарын қорғау басқармасы" республикалық мемлекеттік мекемесі" деген сөздермен ауыстарылсын;</w:t>
      </w:r>
      <w:r>
        <w:br/>
      </w:r>
      <w:r>
        <w:rPr>
          <w:rFonts w:ascii="Times New Roman"/>
          <w:b w:val="false"/>
          <w:i w:val="false"/>
          <w:color w:val="000000"/>
          <w:sz w:val="28"/>
        </w:rPr>
        <w:t xml:space="preserve">
      5) </w:t>
      </w:r>
      <w:r>
        <w:rPr>
          <w:rFonts w:ascii="Times New Roman"/>
          <w:b w:val="false"/>
          <w:i w:val="false"/>
          <w:color w:val="000000"/>
          <w:sz w:val="28"/>
        </w:rPr>
        <w:t xml:space="preserve"> 45-жолдағы "Қазақстан Республикасы Қаржы министрлігінің Салық комитеті Атырау облысы бойынша Салық департаментінің Мақат ауданы бойынша Салық басқармасы" мемлекеттік мекемесі" деген сөздер "Қазақстан Республикасы Қаржы министрлігінің Мемлекеттік кірістер комитеті Атырау облысы бойынша Мемлекеттік кірістер департаментінің Мақат ауданы бойынша Мемлекеттік кірістер басқармасы" республикалық мемлекеттік мекемесі" деген сөздермен ауыстарылсын;</w:t>
      </w:r>
      <w:r>
        <w:br/>
      </w:r>
      <w:r>
        <w:rPr>
          <w:rFonts w:ascii="Times New Roman"/>
          <w:b w:val="false"/>
          <w:i w:val="false"/>
          <w:color w:val="000000"/>
          <w:sz w:val="28"/>
        </w:rPr>
        <w:t xml:space="preserve">
      6) </w:t>
      </w:r>
      <w:r>
        <w:rPr>
          <w:rFonts w:ascii="Times New Roman"/>
          <w:b w:val="false"/>
          <w:i w:val="false"/>
          <w:color w:val="000000"/>
          <w:sz w:val="28"/>
        </w:rPr>
        <w:t xml:space="preserve"> 53-жолдағы "Мақат аудандық экономика және бюджеттік жоспарлау бөлімі" мемлекеттік мекемесі" деген сөздер "Мақат аудандық кәсіпкерлік бөлімі" мемлекеттік мекемесі"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әкімінің орынбасары Х. Төлеуішовке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Умаров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"Халыққа қызмет көрсету</w:t>
            </w:r>
            <w:r>
              <w:br/>
            </w:r>
            <w:r>
              <w:rPr>
                <w:rFonts w:ascii="Times New Roman"/>
                <w:b w:val="false"/>
                <w:i/>
                <w:color w:val="000000"/>
                <w:sz w:val="20"/>
              </w:rPr>
              <w:t>орталығы" республикалық</w:t>
            </w:r>
            <w:r>
              <w:br/>
            </w:r>
            <w:r>
              <w:rPr>
                <w:rFonts w:ascii="Times New Roman"/>
                <w:b w:val="false"/>
                <w:i/>
                <w:color w:val="000000"/>
                <w:sz w:val="20"/>
              </w:rPr>
              <w:t>мемлекеттік кәсіпорнының</w:t>
            </w:r>
            <w:r>
              <w:br/>
            </w:r>
            <w:r>
              <w:rPr>
                <w:rFonts w:ascii="Times New Roman"/>
                <w:b w:val="false"/>
                <w:i/>
                <w:color w:val="000000"/>
                <w:sz w:val="20"/>
              </w:rPr>
              <w:t>Атырау облысы бойынша</w:t>
            </w:r>
            <w:r>
              <w:br/>
            </w:r>
            <w:r>
              <w:rPr>
                <w:rFonts w:ascii="Times New Roman"/>
                <w:b w:val="false"/>
                <w:i/>
                <w:color w:val="000000"/>
                <w:sz w:val="20"/>
              </w:rPr>
              <w:t>филиалының директоры</w:t>
            </w:r>
            <w:r>
              <w:br/>
            </w:r>
            <w:r>
              <w:rPr>
                <w:rFonts w:ascii="Times New Roman"/>
                <w:b w:val="false"/>
                <w:i/>
                <w:color w:val="000000"/>
                <w:sz w:val="20"/>
              </w:rPr>
              <w:t>_____________ А. Т. Нұржанов</w:t>
            </w:r>
            <w:r>
              <w:br/>
            </w:r>
            <w:r>
              <w:rPr>
                <w:rFonts w:ascii="Times New Roman"/>
                <w:b w:val="false"/>
                <w:i/>
                <w:color w:val="000000"/>
                <w:sz w:val="20"/>
              </w:rPr>
              <w:t>"10" наурыз 2015 жыл</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w:t>
            </w:r>
            <w:r>
              <w:br/>
            </w:r>
            <w:r>
              <w:rPr>
                <w:rFonts w:ascii="Times New Roman"/>
                <w:b w:val="false"/>
                <w:i/>
                <w:color w:val="000000"/>
                <w:sz w:val="20"/>
              </w:rPr>
              <w:t>облыстық санитариялық-</w:t>
            </w:r>
            <w:r>
              <w:br/>
            </w:r>
            <w:r>
              <w:rPr>
                <w:rFonts w:ascii="Times New Roman"/>
                <w:b w:val="false"/>
                <w:i/>
                <w:color w:val="000000"/>
                <w:sz w:val="20"/>
              </w:rPr>
              <w:t>эпидемиологиялық сараптама</w:t>
            </w:r>
            <w:r>
              <w:br/>
            </w:r>
            <w:r>
              <w:rPr>
                <w:rFonts w:ascii="Times New Roman"/>
                <w:b w:val="false"/>
                <w:i/>
                <w:color w:val="000000"/>
                <w:sz w:val="20"/>
              </w:rPr>
              <w:t>орталығы" шаруашылық жүргізу</w:t>
            </w:r>
            <w:r>
              <w:br/>
            </w:r>
            <w:r>
              <w:rPr>
                <w:rFonts w:ascii="Times New Roman"/>
                <w:b w:val="false"/>
                <w:i/>
                <w:color w:val="000000"/>
                <w:sz w:val="20"/>
              </w:rPr>
              <w:t>құқығындағы республикалық</w:t>
            </w:r>
            <w:r>
              <w:br/>
            </w:r>
            <w:r>
              <w:rPr>
                <w:rFonts w:ascii="Times New Roman"/>
                <w:b w:val="false"/>
                <w:i/>
                <w:color w:val="000000"/>
                <w:sz w:val="20"/>
              </w:rPr>
              <w:t>мемлекеттік кәсіпорны директоры</w:t>
            </w:r>
            <w:r>
              <w:br/>
            </w:r>
            <w:r>
              <w:rPr>
                <w:rFonts w:ascii="Times New Roman"/>
                <w:b w:val="false"/>
                <w:i/>
                <w:color w:val="000000"/>
                <w:sz w:val="20"/>
              </w:rPr>
              <w:t>____________ М.С. Ескалиева</w:t>
            </w:r>
            <w:r>
              <w:br/>
            </w:r>
            <w:r>
              <w:rPr>
                <w:rFonts w:ascii="Times New Roman"/>
                <w:b w:val="false"/>
                <w:i/>
                <w:color w:val="000000"/>
                <w:sz w:val="20"/>
              </w:rPr>
              <w:t>"10" наурыз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 2015 жылғы "13" наурыздағы № 53 қаулысына қосымша</w:t>
            </w:r>
          </w:p>
        </w:tc>
      </w:tr>
    </w:tbl>
    <w:bookmarkStart w:name="z17" w:id="0"/>
    <w:p>
      <w:pPr>
        <w:spacing w:after="0"/>
        <w:ind w:left="0"/>
        <w:jc w:val="left"/>
      </w:pPr>
      <w:r>
        <w:rPr>
          <w:rFonts w:ascii="Times New Roman"/>
          <w:b/>
          <w:i w:val="false"/>
          <w:color w:val="000000"/>
        </w:rPr>
        <w:t xml:space="preserve"> Ұйымдардың тізбесі және қоғамдық жұмыстардың түрлері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7323"/>
        <w:gridCol w:w="3543"/>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Кәсіпорыны Атырау облысы бойынша филиалы</w:t>
            </w: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еден жуушы, Электронды есептегіш машинасының операторы, іс жүргізуші</w:t>
            </w: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экономиска министрлігі Тұтынушылардың құқықтарын қорғау комитетінің "Атырау облыстық санитариялық-эпидемиологиялық сараптама орталығы" шаруашылық жүргізу құқығындағы республикалық мемлекеттік кәсіпорны</w:t>
            </w: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