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08a9" w14:textId="d800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Құрманғазы ауданында пайдаланылмайтын ауыл шаруашылығы мақсатындағы жерлерге бірыңғай жер салығының мөлшерлемелерін және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мәслихатының 2015 жылғы 15 қыркүйектегі № 446-V шешімі. Атырау облысының Әділет департаментінде 2015 жылғы 06 қазанда № 3308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Құрманғазы аудандық мәслихатының 02.03.2015 № </w:t>
      </w:r>
      <w:r>
        <w:rPr>
          <w:rFonts w:ascii="Times New Roman"/>
          <w:b w:val="false"/>
          <w:i w:val="false"/>
          <w:color w:val="ff0000"/>
          <w:sz w:val="28"/>
        </w:rPr>
        <w:t>516-V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"базалық" деген сөздері алынып тасталды - Атырау облысы Құрманғазы аудандық мәслихатының 23.12.2015 № </w:t>
      </w:r>
      <w:r>
        <w:rPr>
          <w:rFonts w:ascii="Times New Roman"/>
          <w:b w:val="false"/>
          <w:i w:val="false"/>
          <w:color w:val="ff0000"/>
          <w:sz w:val="28"/>
        </w:rPr>
        <w:t>474-V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туралы" (Салық кодексі) Қазақстан Республикасының 2008 жылғы 10 желтоқсандағы Салық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ұсынысы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жер заңнамасына сәйкес Құрманғазы ауданында пайдаланылмайтын ауыл шаруашылығы мақсатындағы жерлерге бірыңғай жер салығының мөлшерлемелері және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аудандық мәслихаттың экономика, салық және бюджет саясаты жөніндегі тұрақты комиссиясына (төрағасы Б.Жүгінісов)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Габдушова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Сұлтанияев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