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52335" w14:textId="bf523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"Оңтүстік Қазақстан облысының мемлекеттік сатып алу басқармасы"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облыстық әкімдігінің 2015 жылғы 26 қаңтардағы № 18 қаулысы. Оңтүстік Қазақстан облысының Әділет департаментінде 2015 жылғы 6 ақпанда № 3009 болып тіркелді. Күші жойылды - Оңтүстік Қазақстан облыстық әкімдігінің 2016 жылғы 16 мамырдағы № 136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Оңтүстік Қазақстан облыстық әкімдігінің 16.05.2016 № 136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 бабының </w:t>
      </w:r>
      <w:r>
        <w:rPr>
          <w:rFonts w:ascii="Times New Roman"/>
          <w:b w:val="false"/>
          <w:i w:val="false"/>
          <w:color w:val="000000"/>
          <w:sz w:val="28"/>
        </w:rPr>
        <w:t>2 тармағына</w:t>
      </w:r>
      <w:r>
        <w:rPr>
          <w:rFonts w:ascii="Times New Roman"/>
          <w:b w:val="false"/>
          <w:i w:val="false"/>
          <w:color w:val="000000"/>
          <w:sz w:val="28"/>
        </w:rPr>
        <w:t xml:space="preserve">,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Оңтүстік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"Оңтүстік Қазақстан облысының мемлекеттік сатып алу басқармасы"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 "Оңтүстік Қазақстан облысы әкімінің аппараты" мемлекеттік мекемесі Қазақстан Республикасының заңнамалық актілерінде белгіленген тәртіпте:</w:t>
      </w:r>
      <w:r>
        <w:br/>
      </w:r>
      <w:r>
        <w:rPr>
          <w:rFonts w:ascii="Times New Roman"/>
          <w:b w:val="false"/>
          <w:i w:val="false"/>
          <w:color w:val="000000"/>
          <w:sz w:val="28"/>
        </w:rPr>
        <w:t>
      1) осы қаулыны Оңтүстік Қазақстан облысының аумағында таратылатын мерзімді баспа басылымдарында және "Әділет" ақпараттық-құқықтық жүйесінде ресми жариялануын;</w:t>
      </w:r>
      <w:r>
        <w:br/>
      </w:r>
      <w:r>
        <w:rPr>
          <w:rFonts w:ascii="Times New Roman"/>
          <w:b w:val="false"/>
          <w:i w:val="false"/>
          <w:color w:val="000000"/>
          <w:sz w:val="28"/>
        </w:rPr>
        <w:t>
      2) осы қаулыны Оңтүстік Қазақстан облысы әкімдігінің интернет-ресурсына орналастыруын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облыс әкімінің орынбасары Е.Садырға жүктелсін.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А.Мырзахметов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Б.Оспанов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Б.Жылқышиев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Е.Айтаханов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С.Қаныбеков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Е.Садыр</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С.Тұяқбаев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А.Абдуллаев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Р.Исаева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облысы</w:t>
            </w:r>
            <w:r>
              <w:br/>
            </w:r>
            <w:r>
              <w:rPr>
                <w:rFonts w:ascii="Times New Roman"/>
                <w:b w:val="false"/>
                <w:i w:val="false"/>
                <w:color w:val="000000"/>
                <w:sz w:val="20"/>
              </w:rPr>
              <w:t>әкімдігінің 2015 жылғы "26" қаңтардағы</w:t>
            </w:r>
            <w:r>
              <w:br/>
            </w:r>
            <w:r>
              <w:rPr>
                <w:rFonts w:ascii="Times New Roman"/>
                <w:b w:val="false"/>
                <w:i w:val="false"/>
                <w:color w:val="000000"/>
                <w:sz w:val="20"/>
              </w:rPr>
              <w:t>№ 18 қаулысына қосымша</w:t>
            </w:r>
          </w:p>
        </w:tc>
      </w:tr>
    </w:tbl>
    <w:bookmarkStart w:name="z7" w:id="0"/>
    <w:p>
      <w:pPr>
        <w:spacing w:after="0"/>
        <w:ind w:left="0"/>
        <w:jc w:val="left"/>
      </w:pPr>
      <w:r>
        <w:rPr>
          <w:rFonts w:ascii="Times New Roman"/>
          <w:b/>
          <w:i w:val="false"/>
          <w:color w:val="000000"/>
        </w:rPr>
        <w:t xml:space="preserve"> "Оңтүстік Қазақстан облысының мемлекеттік сатып алу басқармасы"</w:t>
      </w:r>
      <w:r>
        <w:br/>
      </w:r>
      <w:r>
        <w:rPr>
          <w:rFonts w:ascii="Times New Roman"/>
          <w:b/>
          <w:i w:val="false"/>
          <w:color w:val="000000"/>
        </w:rPr>
        <w:t>мемлекеттік 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"Оңтүстік Қазақстан облысының мемлекеттік сатып алу басқармасы" мемлекеттік мекемесі мемлекеттік сатып алуды, сондай-ақ облыс әкімдігімен айқындалатын бюджеттік бағдарламалар немесе тауарлар, жұмыстар, қызметтер бойынша бірыңғай мемлекеттік сатып алуды ұйымдастыру мен өткізуді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Оңтүстік Қазақстан облысы әкімдігінің 05.02.2016 </w:t>
      </w:r>
      <w:r>
        <w:rPr>
          <w:rFonts w:ascii="Times New Roman"/>
          <w:b w:val="false"/>
          <w:i w:val="false"/>
          <w:color w:val="ff0000"/>
          <w:sz w:val="28"/>
        </w:rPr>
        <w:t>№ 33</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2. "Оңтүстік Қазақстан облысының мемлекеттік сатып алу басқармасы" мемлекеттік мекемесінің ведомстволары болмайды.</w:t>
      </w:r>
      <w:r>
        <w:br/>
      </w:r>
      <w:r>
        <w:rPr>
          <w:rFonts w:ascii="Times New Roman"/>
          <w:b w:val="false"/>
          <w:i w:val="false"/>
          <w:color w:val="000000"/>
          <w:sz w:val="28"/>
        </w:rPr>
        <w:t>
      </w:t>
      </w:r>
      <w:r>
        <w:rPr>
          <w:rFonts w:ascii="Times New Roman"/>
          <w:b w:val="false"/>
          <w:i w:val="false"/>
          <w:color w:val="000000"/>
          <w:sz w:val="28"/>
        </w:rPr>
        <w:t xml:space="preserve">3. "Оңтүстік Қазақстан облысының мемлекеттік сатып алу басқармасы"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"Оңтүстік Қазақстан облысының мемлекеттік сатып алу басқармасы"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"Оңтүстік Қазақстан облысының мемлекеттік сатып алу басқармасы"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"Оңтүстік Қазақстан облысының мемлекеттік сатып алу басқармасы"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"Оңтүстік Қазақстан облысының мемлекеттік сатып алу басқармасы" мемлекеттік мекемесі өз құзыретінің мәселелері бойынша заңнамада белгіленген тәртіппен "Оңтүстік Қазақстан облысының мемлекеттік сатып алу басқармасы"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"Оңтүстік Қазақстан облысының мемлекеттік сатып алу басқармасы"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пошталық индексі 160023, Қазақстан Республикасы, Оңтүстік Қазақстан облысы, Шымкент қаласы, Астана даңғылы, 10.</w:t>
      </w:r>
      <w:r>
        <w:br/>
      </w: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Оңтүстік Қазақстан облысы әкімдігінің 05.02.2016 </w:t>
      </w:r>
      <w:r>
        <w:rPr>
          <w:rFonts w:ascii="Times New Roman"/>
          <w:b w:val="false"/>
          <w:i w:val="false"/>
          <w:color w:val="ff0000"/>
          <w:sz w:val="28"/>
        </w:rPr>
        <w:t>№ 33</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"Оңтүстік Қазақстан облысының мемлекеттік сатып алу басқармасы"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"Оңтүстік Қазақстан облысының мемлекеттік сатып алу басқармасы"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"Оңтүстік Қазақстан облысының мемлекеттік сатып алу басқармасы"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"Оңтүстік Қазақстан облысының мемлекеттік сатып алу басқармасы" мемлекеттік мекемесіне кәсіпкерлік субъектілермен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p>
    <w:bookmarkStart w:name="z22"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"Оңтүстік Қазақстан облысының мемлекеттік сатып алу басқармасы" мемлекеттік мекемесінің миссиясы: облыс әкімдігімен айқындалатын мемлекеттік сатып алуды, сондай-ақ бюджеттік бағдарламалар немесе тауарлар, жұмыстар, қызметтер бойынша бірыңғай мемлекеттік сатып алуды ұйымдастыру мен өткізу болып табылады.</w:t>
      </w:r>
      <w:r>
        <w:br/>
      </w:r>
      <w:r>
        <w:rPr>
          <w:rFonts w:ascii="Times New Roman"/>
          <w:b w:val="false"/>
          <w:i w:val="false"/>
          <w:color w:val="000000"/>
          <w:sz w:val="28"/>
        </w:rPr>
        <w:t>
</w:t>
      </w:r>
      <w:r>
        <w:rPr>
          <w:rFonts w:ascii="Times New Roman"/>
          <w:b w:val="false"/>
          <w:i w:val="false"/>
          <w:color w:val="ff0000"/>
          <w:sz w:val="28"/>
        </w:rPr>
        <w:t xml:space="preserve">      Ескерту. 14-тармаққа өзгерістер енгізілді - Оңтүстік Қазақстан облысы әкімдігінің 05.02.2016 </w:t>
      </w:r>
      <w:r>
        <w:rPr>
          <w:rFonts w:ascii="Times New Roman"/>
          <w:b w:val="false"/>
          <w:i w:val="false"/>
          <w:color w:val="ff0000"/>
          <w:sz w:val="28"/>
        </w:rPr>
        <w:t>№ 33</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15. "Оңтүстік Қазақстан облысының мемлекеттік сатып алу басқармасы" мемлекеттік мекемесінің міндеттері:</w:t>
      </w:r>
      <w:r>
        <w:br/>
      </w:r>
      <w:r>
        <w:rPr>
          <w:rFonts w:ascii="Times New Roman"/>
          <w:b w:val="false"/>
          <w:i w:val="false"/>
          <w:color w:val="000000"/>
          <w:sz w:val="28"/>
        </w:rPr>
        <w:t>
      1) облыс әкімдігімен айқындалатын мемлекеттік сатып алуды, сондай-ақ бюджеттік бағдарламалар немесе тауарлар, жұмыстар, қызметтер бойынша бірыңғай мемлекеттік сатып алуды ұйымдастыру мен өткізуді қамтамасыз ету;</w:t>
      </w:r>
      <w:r>
        <w:br/>
      </w:r>
      <w:r>
        <w:rPr>
          <w:rFonts w:ascii="Times New Roman"/>
          <w:b w:val="false"/>
          <w:i w:val="false"/>
          <w:color w:val="000000"/>
          <w:sz w:val="28"/>
        </w:rPr>
        <w:t>
      2) мемлекеттік сатып алу саласындағы мемлекеттік саясатты іске асыру;</w:t>
      </w:r>
      <w:r>
        <w:br/>
      </w:r>
      <w:r>
        <w:rPr>
          <w:rFonts w:ascii="Times New Roman"/>
          <w:b w:val="false"/>
          <w:i w:val="false"/>
          <w:color w:val="000000"/>
          <w:sz w:val="28"/>
        </w:rPr>
        <w:t>
      3) мемлекеттік сатып алу үшін пайдаланылатын ақшалардың ұтымды және тиімді жұмсалуын қамтамасыз ету.</w:t>
      </w:r>
      <w:r>
        <w:br/>
      </w:r>
      <w:r>
        <w:rPr>
          <w:rFonts w:ascii="Times New Roman"/>
          <w:b w:val="false"/>
          <w:i w:val="false"/>
          <w:color w:val="000000"/>
          <w:sz w:val="28"/>
        </w:rPr>
        <w:t>
</w:t>
      </w:r>
      <w:r>
        <w:rPr>
          <w:rFonts w:ascii="Times New Roman"/>
          <w:b w:val="false"/>
          <w:i w:val="false"/>
          <w:color w:val="ff0000"/>
          <w:sz w:val="28"/>
        </w:rPr>
        <w:t xml:space="preserve">      Ескерту. 15-тармаққа өзгерістер енгізілді - Оңтүстік Қазақстан облысы әкімдігінің 05.02.2016 </w:t>
      </w:r>
      <w:r>
        <w:rPr>
          <w:rFonts w:ascii="Times New Roman"/>
          <w:b w:val="false"/>
          <w:i w:val="false"/>
          <w:color w:val="ff0000"/>
          <w:sz w:val="28"/>
        </w:rPr>
        <w:t>№ 33</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16. "Оңтүстік Қазақстан облысының мемлекеттік сатып алу басқармасы" мемлекеттік мекемесінің функциялары:</w:t>
      </w:r>
      <w:r>
        <w:br/>
      </w:r>
      <w:r>
        <w:rPr>
          <w:rFonts w:ascii="Times New Roman"/>
          <w:b w:val="false"/>
          <w:i w:val="false"/>
          <w:color w:val="000000"/>
          <w:sz w:val="28"/>
        </w:rPr>
        <w:t>
      1) облыс әкімдігімен айқындалатын мемлекеттік сатып алуды, сондай-ақ бюджеттік бағдарламалар немесе тауарлар, жұмыстар, қызметтер бойынша бірыңғай мемлекеттік сатып алуды ұйымдастыру мен өткізуді жүзеге асырады;</w:t>
      </w:r>
      <w:r>
        <w:br/>
      </w:r>
      <w:r>
        <w:rPr>
          <w:rFonts w:ascii="Times New Roman"/>
          <w:b w:val="false"/>
          <w:i w:val="false"/>
          <w:color w:val="000000"/>
          <w:sz w:val="28"/>
        </w:rPr>
        <w:t>
      2) тапсырыс берушінің Қазақстан Республикасының мемлекеттік сатып алу саласындағы заңнамаларында белгіленген құжаттарды қамтитын мемлекеттік сатып алуды ұйымдастыруға және өткізуге ұсынған тапсырманы қарастырады;</w:t>
      </w:r>
      <w:r>
        <w:br/>
      </w:r>
      <w:r>
        <w:rPr>
          <w:rFonts w:ascii="Times New Roman"/>
          <w:b w:val="false"/>
          <w:i w:val="false"/>
          <w:color w:val="000000"/>
          <w:sz w:val="28"/>
        </w:rPr>
        <w:t>
      3) тапсырыс беруші ұсынған тапсырма негізінде конкурстық немесе аукциондық құжаттаманы әзірлейді және бекітеді;</w:t>
      </w:r>
      <w:r>
        <w:br/>
      </w:r>
      <w:r>
        <w:rPr>
          <w:rFonts w:ascii="Times New Roman"/>
          <w:b w:val="false"/>
          <w:i w:val="false"/>
          <w:color w:val="000000"/>
          <w:sz w:val="28"/>
        </w:rPr>
        <w:t>
      4) конкурстық немесе аукциондық құжаттамаға өзгерістер және (немесе) толықтырулар енгізеді;</w:t>
      </w:r>
      <w:r>
        <w:br/>
      </w:r>
      <w:r>
        <w:rPr>
          <w:rFonts w:ascii="Times New Roman"/>
          <w:b w:val="false"/>
          <w:i w:val="false"/>
          <w:color w:val="000000"/>
          <w:sz w:val="28"/>
        </w:rPr>
        <w:t>
      5) конкурстық не аукциондық комиссияның құрамын айқындайды және бекітеді;</w:t>
      </w:r>
      <w:r>
        <w:br/>
      </w:r>
      <w:r>
        <w:rPr>
          <w:rFonts w:ascii="Times New Roman"/>
          <w:b w:val="false"/>
          <w:i w:val="false"/>
          <w:color w:val="000000"/>
          <w:sz w:val="28"/>
        </w:rPr>
        <w:t>
      6) заңнамада белгіленген тәртіппен сараптау комиссиясын құрады немесе сарапшыны айқындайды;</w:t>
      </w:r>
      <w:r>
        <w:br/>
      </w:r>
      <w:r>
        <w:rPr>
          <w:rFonts w:ascii="Times New Roman"/>
          <w:b w:val="false"/>
          <w:i w:val="false"/>
          <w:color w:val="000000"/>
          <w:sz w:val="28"/>
        </w:rPr>
        <w:t>
      7) мемлекеттік сатып алуды өткізу туралы хабарландыруды орналастырады;</w:t>
      </w:r>
      <w:r>
        <w:br/>
      </w:r>
      <w:r>
        <w:rPr>
          <w:rFonts w:ascii="Times New Roman"/>
          <w:b w:val="false"/>
          <w:i w:val="false"/>
          <w:color w:val="000000"/>
          <w:sz w:val="28"/>
        </w:rPr>
        <w:t>
      8) конкурстық құжаттаманың және аукциондық құжаттаманың ережелерін түсіндіреді;</w:t>
      </w:r>
      <w:r>
        <w:br/>
      </w:r>
      <w:r>
        <w:rPr>
          <w:rFonts w:ascii="Times New Roman"/>
          <w:b w:val="false"/>
          <w:i w:val="false"/>
          <w:color w:val="000000"/>
          <w:sz w:val="28"/>
        </w:rPr>
        <w:t>
      9) тапсырыс берушіге мәліметтері мемлекеттік сатып алу туралы шарт жобасына конкурстық немесе аукциондық құжаттаманы және (немесе) конкурстық немесе аукциондық құжаттаманың техникалық ерекшелігін алған тұлғаларды тіркеу журналына енгізілген, мемлекеттік сатып алу веб-порталында автоматты түрде тіркелген тұлғалар тарапынан ұсыныстар мен ескертулерді жібереді;</w:t>
      </w:r>
      <w:r>
        <w:br/>
      </w:r>
      <w:r>
        <w:rPr>
          <w:rFonts w:ascii="Times New Roman"/>
          <w:b w:val="false"/>
          <w:i w:val="false"/>
          <w:color w:val="000000"/>
          <w:sz w:val="28"/>
        </w:rPr>
        <w:t>
      10) заңнамаға сәйкес мемлекеттік сатып алудың жеңімпазын айқындайды;</w:t>
      </w:r>
      <w:r>
        <w:br/>
      </w:r>
      <w:r>
        <w:rPr>
          <w:rFonts w:ascii="Times New Roman"/>
          <w:b w:val="false"/>
          <w:i w:val="false"/>
          <w:color w:val="000000"/>
          <w:sz w:val="28"/>
        </w:rPr>
        <w:t>
      11) заңнамада көзделген жағдайларда конкурс тәсілімен электрондық мемлекеттік сатып алуға қатысуға енгізген өтінімді қамтамасыз етуді тиісті бюджеттің кірісіне есептеуді немесе әлеуетті өнім берушіге қайтаруды қамтамасыз етеді;</w:t>
      </w:r>
      <w:r>
        <w:br/>
      </w:r>
      <w:r>
        <w:rPr>
          <w:rFonts w:ascii="Times New Roman"/>
          <w:b w:val="false"/>
          <w:i w:val="false"/>
          <w:color w:val="000000"/>
          <w:sz w:val="28"/>
        </w:rPr>
        <w:t>
      12) бірінші кезеңде техникалық ұсыныстарды табыс еткен әлеуетті өнім берушілерге екі кезеңді рәсімдерді пайдалана отырып, конкурс тәсілімен мемлекеттік сатып алудың екінші кезеңіне қатысуға шақыру жібереді;</w:t>
      </w:r>
      <w:r>
        <w:br/>
      </w:r>
      <w:r>
        <w:rPr>
          <w:rFonts w:ascii="Times New Roman"/>
          <w:b w:val="false"/>
          <w:i w:val="false"/>
          <w:color w:val="000000"/>
          <w:sz w:val="28"/>
        </w:rPr>
        <w:t>
      13) бір көзден алу тәсілімен әлеуетті өнім берушіге мемлекеттік сатып алуға қатысуға жазбаша шақыру жібереді;</w:t>
      </w:r>
      <w:r>
        <w:br/>
      </w:r>
      <w:r>
        <w:rPr>
          <w:rFonts w:ascii="Times New Roman"/>
          <w:b w:val="false"/>
          <w:i w:val="false"/>
          <w:color w:val="000000"/>
          <w:sz w:val="28"/>
        </w:rPr>
        <w:t>
      14) заңнамада көзделген жағдайларда әлеуетті өнім берушілерді мемлекеттік сатып алудың жосықсыз қатысушылары деп тану туралы сотқа қуынымдарды жібереді;</w:t>
      </w:r>
      <w:r>
        <w:br/>
      </w:r>
      <w:r>
        <w:rPr>
          <w:rFonts w:ascii="Times New Roman"/>
          <w:b w:val="false"/>
          <w:i w:val="false"/>
          <w:color w:val="000000"/>
          <w:sz w:val="28"/>
        </w:rPr>
        <w:t>
      15) өз құзыреті шегінде жеке және заңды тұлғалардың өтініштерін қарайды.</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әкімдігінің 05.02.2016 </w:t>
      </w:r>
      <w:r>
        <w:rPr>
          <w:rFonts w:ascii="Times New Roman"/>
          <w:b w:val="false"/>
          <w:i w:val="false"/>
          <w:color w:val="ff0000"/>
          <w:sz w:val="28"/>
        </w:rPr>
        <w:t>№ 33</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17. "Оңтүстік Қазақстан облысының мемлекеттік сатып алу басқармасы" мемлекеттік мекемесінің құқықтары мен міндеттері:</w:t>
      </w:r>
      <w:r>
        <w:br/>
      </w:r>
      <w:r>
        <w:rPr>
          <w:rFonts w:ascii="Times New Roman"/>
          <w:b w:val="false"/>
          <w:i w:val="false"/>
          <w:color w:val="000000"/>
          <w:sz w:val="28"/>
        </w:rPr>
        <w:t>
      1) облысының аумағында дамудың негізгі бағыттары, мемлекеттік сатып алу саласындағы мәселелерді шешу жөніндегі ұсыныстарды облыс әкімдігі мен әкімінің қарауына енгізу;</w:t>
      </w:r>
      <w:r>
        <w:br/>
      </w:r>
      <w:r>
        <w:rPr>
          <w:rFonts w:ascii="Times New Roman"/>
          <w:b w:val="false"/>
          <w:i w:val="false"/>
          <w:color w:val="000000"/>
          <w:sz w:val="28"/>
        </w:rPr>
        <w:t>
      1-1) тапсырыс беруші "Оңтүстік Қазақстан облысының мемлекеттік сатып алу басқармасы" мемлекеттік мекемесін мемлекеттік сатып алудың ұйымдастырушысы деп таныған жағдайда мемлекеттік сатып алуды ұйымдастыру және жүргізуді жүзеге асыру;</w:t>
      </w:r>
      <w:r>
        <w:br/>
      </w:r>
      <w:r>
        <w:rPr>
          <w:rFonts w:ascii="Times New Roman"/>
          <w:b w:val="false"/>
          <w:i w:val="false"/>
          <w:color w:val="000000"/>
          <w:sz w:val="28"/>
        </w:rPr>
        <w:t>
      2) "Оңтүстік Қазақстан облысының мемлекеттік сатып алу басқармасы" мемлекеттік мекемесінің алдына қойылған міндеттерді орындауға байланысты мәселелер жөніндегі ақпаратты белгіленген тәртіппен мемлекеттік органдардың, лауазымдық тұлғалардың, ұйымдардың және азаматтардың келісімі бойынша сұрату және алу;</w:t>
      </w:r>
      <w:r>
        <w:br/>
      </w:r>
      <w:r>
        <w:rPr>
          <w:rFonts w:ascii="Times New Roman"/>
          <w:b w:val="false"/>
          <w:i w:val="false"/>
          <w:color w:val="000000"/>
          <w:sz w:val="28"/>
        </w:rPr>
        <w:t>
      3) өз құзыреті шегінде шарттар, келісімдер жасасу;</w:t>
      </w:r>
      <w:r>
        <w:br/>
      </w:r>
      <w:r>
        <w:rPr>
          <w:rFonts w:ascii="Times New Roman"/>
          <w:b w:val="false"/>
          <w:i w:val="false"/>
          <w:color w:val="000000"/>
          <w:sz w:val="28"/>
        </w:rPr>
        <w:t>
      4) Қазақстан Республикасы қолданыстағы заңнамасының нормаларын сақтау.</w:t>
      </w:r>
      <w:r>
        <w:br/>
      </w:r>
      <w:r>
        <w:rPr>
          <w:rFonts w:ascii="Times New Roman"/>
          <w:b w:val="false"/>
          <w:i w:val="false"/>
          <w:color w:val="000000"/>
          <w:sz w:val="28"/>
        </w:rPr>
        <w:t>
</w:t>
      </w:r>
      <w:r>
        <w:rPr>
          <w:rFonts w:ascii="Times New Roman"/>
          <w:b w:val="false"/>
          <w:i w:val="false"/>
          <w:color w:val="ff0000"/>
          <w:sz w:val="28"/>
        </w:rPr>
        <w:t xml:space="preserve">      Ескерту. 17-тармаққа өзгерістер енгізілді - Оңтүстік Қазақстан облысы әкімдігінің 05.02.2016 </w:t>
      </w:r>
      <w:r>
        <w:rPr>
          <w:rFonts w:ascii="Times New Roman"/>
          <w:b w:val="false"/>
          <w:i w:val="false"/>
          <w:color w:val="ff0000"/>
          <w:sz w:val="28"/>
        </w:rPr>
        <w:t>№ 33</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"Оңтүстік Қазақстан облысының мемлекеттік сатып алу басқармасы" мемлекеттік мекемесіне басшылықты "Оңтүстік Қазақстан облысының мемлекеттік сатып алу басқармасы" мемлекеттік мекемесіне жүктелген міндеттерді орындауға және өзінің функцияларын іске асыруға дербес жауапты болып табылатын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"Оңтүстік Қазақстан облысының мемлекеттік сатып алу басқармасы" мемлекеттік мекемесінің бірінші басшысын Оңтүстік Қазақстан облысы әкімі қолданыстағы заңнамаға сәйкес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"Оңтүстік Қазақстан облысының мемлекеттік сатып алу басқармасы" мемлекеттік мекемесі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"Оңтүстік Қазақстан облысының мемлекеттік сатып алу басқармасы" мемлекеттік мекемесі бірінші басшысының өкілеттігі:</w:t>
      </w:r>
      <w:r>
        <w:br/>
      </w:r>
      <w:r>
        <w:rPr>
          <w:rFonts w:ascii="Times New Roman"/>
          <w:b w:val="false"/>
          <w:i w:val="false"/>
          <w:color w:val="000000"/>
          <w:sz w:val="28"/>
        </w:rPr>
        <w:t>
      1) "Оңтүстік Қазақстан облысының мемлекеттік сатып алу басқармасы" мемлекеттік мекемесінің қызметін ұйымдастыру және басшылық жасау;</w:t>
      </w:r>
      <w:r>
        <w:br/>
      </w:r>
      <w:r>
        <w:rPr>
          <w:rFonts w:ascii="Times New Roman"/>
          <w:b w:val="false"/>
          <w:i w:val="false"/>
          <w:color w:val="000000"/>
          <w:sz w:val="28"/>
        </w:rPr>
        <w:t>
      2) "Оңтүстік Қазақстан облысының мемлекеттік сатып алу басқармасы" мемлекеттік мекемесіне жүктелген міндеттер мен функцияларды, облыс әкімінің және облыс әкімінің жетекшілік ететін орынбасарының тапсырмаларын жүзеге асыруға жеке жауапты болады;</w:t>
      </w:r>
      <w:r>
        <w:br/>
      </w:r>
      <w:r>
        <w:rPr>
          <w:rFonts w:ascii="Times New Roman"/>
          <w:b w:val="false"/>
          <w:i w:val="false"/>
          <w:color w:val="000000"/>
          <w:sz w:val="28"/>
        </w:rPr>
        <w:t>
      3) қолданыстағы заңнамаға сәйкес өзінің орынбасарларының, "Оңтүстік Қазақстан облысының мемлекеттік сатып алу басқармасы" мемлекеттік мекемесі құрылымдық бөлімшелері басшыларының және басқа да қызметкерлерінің міндеттері мен өкілеттіктерін анықтау;</w:t>
      </w:r>
      <w:r>
        <w:br/>
      </w:r>
      <w:r>
        <w:rPr>
          <w:rFonts w:ascii="Times New Roman"/>
          <w:b w:val="false"/>
          <w:i w:val="false"/>
          <w:color w:val="000000"/>
          <w:sz w:val="28"/>
        </w:rPr>
        <w:t>
      4) қолданыстағы заңнамаға сәйкес "Оңтүстік Қазақстан облысының мемлекеттік сатып алу басқармасы" мемлекеттік мекемесінің қызметкерлерін қолданыстағы заңнамаға сәйкес қызметке тағайындайды және қызметтен босатады;</w:t>
      </w:r>
      <w:r>
        <w:br/>
      </w:r>
      <w:r>
        <w:rPr>
          <w:rFonts w:ascii="Times New Roman"/>
          <w:b w:val="false"/>
          <w:i w:val="false"/>
          <w:color w:val="000000"/>
          <w:sz w:val="28"/>
        </w:rPr>
        <w:t>
      5) "Оңтүстік Қазақстан облысының мемлекеттік сатып алу басқармасы" мемлекеттік мекемесі атынан сенімхатсыз әрекет ету;</w:t>
      </w:r>
      <w:r>
        <w:br/>
      </w:r>
      <w:r>
        <w:rPr>
          <w:rFonts w:ascii="Times New Roman"/>
          <w:b w:val="false"/>
          <w:i w:val="false"/>
          <w:color w:val="000000"/>
          <w:sz w:val="28"/>
        </w:rPr>
        <w:t>
      6) мемлекеттік органдарда, басқа да ұйымдарда "Оңтүстік Қазақстан облысының мемлекеттік сатып алу басқармасы" мемлекеттік мекемесінің мүдделерін білдіру;</w:t>
      </w:r>
      <w:r>
        <w:br/>
      </w:r>
      <w:r>
        <w:rPr>
          <w:rFonts w:ascii="Times New Roman"/>
          <w:b w:val="false"/>
          <w:i w:val="false"/>
          <w:color w:val="000000"/>
          <w:sz w:val="28"/>
        </w:rPr>
        <w:t>
      7) шарттар жасасу;</w:t>
      </w:r>
      <w:r>
        <w:br/>
      </w:r>
      <w:r>
        <w:rPr>
          <w:rFonts w:ascii="Times New Roman"/>
          <w:b w:val="false"/>
          <w:i w:val="false"/>
          <w:color w:val="000000"/>
          <w:sz w:val="28"/>
        </w:rPr>
        <w:t>
      8) сенімхаттар беру;</w:t>
      </w:r>
      <w:r>
        <w:br/>
      </w:r>
      <w:r>
        <w:rPr>
          <w:rFonts w:ascii="Times New Roman"/>
          <w:b w:val="false"/>
          <w:i w:val="false"/>
          <w:color w:val="000000"/>
          <w:sz w:val="28"/>
        </w:rPr>
        <w:t>
      9) банктік шоттар ашу;</w:t>
      </w:r>
      <w:r>
        <w:br/>
      </w:r>
      <w:r>
        <w:rPr>
          <w:rFonts w:ascii="Times New Roman"/>
          <w:b w:val="false"/>
          <w:i w:val="false"/>
          <w:color w:val="000000"/>
          <w:sz w:val="28"/>
        </w:rPr>
        <w:t>
      10) барлық қызметкерлер үшін міндетті бұйрықтар шығару және нұсқаулар беру;</w:t>
      </w:r>
      <w:r>
        <w:br/>
      </w:r>
      <w:r>
        <w:rPr>
          <w:rFonts w:ascii="Times New Roman"/>
          <w:b w:val="false"/>
          <w:i w:val="false"/>
          <w:color w:val="000000"/>
          <w:sz w:val="28"/>
        </w:rPr>
        <w:t>
      11) заңнамада белгіленген тәртіппен "Оңтүстік Қазақстан облысының мемлекеттік сатып алу басқармасы" мемлекеттік мекемесі қызметкерлеріне, Қазақстан Республикасының заңнамасында белгіленген тәртіппен көтермелеу шараларын қолданады және оларды тәртіптік жазаға тартады;</w:t>
      </w:r>
      <w:r>
        <w:br/>
      </w:r>
      <w:r>
        <w:rPr>
          <w:rFonts w:ascii="Times New Roman"/>
          <w:b w:val="false"/>
          <w:i w:val="false"/>
          <w:color w:val="000000"/>
          <w:sz w:val="28"/>
        </w:rPr>
        <w:t>
      12) сыбайлас жемқорлық құбылыстарына қарсы күресті күшейту бойынша қажетті шараларды қабылдайды және сыбайлас жемқорлыққа қарсы заңнаманы бұзғаны үшін дербес жауапты болу.</w:t>
      </w:r>
      <w:r>
        <w:br/>
      </w:r>
      <w:r>
        <w:rPr>
          <w:rFonts w:ascii="Times New Roman"/>
          <w:b w:val="false"/>
          <w:i w:val="false"/>
          <w:color w:val="000000"/>
          <w:sz w:val="28"/>
        </w:rPr>
        <w:t>
      "Оңтүстік Қазақстан облысының мемлекеттік сатып алу басқармасы"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33"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23. "Оңтүстік Қазақстан облысының мемлекеттік сатып алу басқармасы"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"Оңтүстік Қазақстан облысының мемлекеттік сатып алу басқармасы"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"Оңтүстік Қазақстан облысының мемлекеттік сатып алу басқармасы"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"Оңтүстік Қазақстан облысының мемлекеттік сатып алу басқармасы"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7"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26. "Оңтүстік Қазақстан облысының мемлекеттік сатып алу басқармасы"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