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5c7c0" w14:textId="a35c7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облысының орта білім беру ұйымдарында психологиялық қызметтің жұмыс істеу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әкімдігінің 2015 жылғы 20 сәуірдегі № 111 қаулысы. Оңтүстік Қазақстан облысының Әділет департаментінде 2015 жылғы 21 мамырда № 3188 болып тіркелді. Күші жойылды - Түркістан облысы әкiмдiгiнiң 2021 жылғы 24 қарашадағы № 258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әкiмдiгiнiң 24.11.2021 № 258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Заңының 6-бабы </w:t>
      </w:r>
      <w:r>
        <w:rPr>
          <w:rFonts w:ascii="Times New Roman"/>
          <w:b w:val="false"/>
          <w:i w:val="false"/>
          <w:color w:val="000000"/>
          <w:sz w:val="28"/>
        </w:rPr>
        <w:t>2-тармағының</w:t>
      </w:r>
      <w:r>
        <w:rPr>
          <w:rFonts w:ascii="Times New Roman"/>
          <w:b w:val="false"/>
          <w:i w:val="false"/>
          <w:color w:val="000000"/>
          <w:sz w:val="28"/>
        </w:rPr>
        <w:t xml:space="preserve"> 24-6)-тармақшасына,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27 бабы </w:t>
      </w:r>
      <w:r>
        <w:rPr>
          <w:rFonts w:ascii="Times New Roman"/>
          <w:b w:val="false"/>
          <w:i w:val="false"/>
          <w:color w:val="000000"/>
          <w:sz w:val="28"/>
        </w:rPr>
        <w:t>2-тармағына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w:t>
      </w:r>
      <w:r>
        <w:rPr>
          <w:rFonts w:ascii="Times New Roman"/>
          <w:b/>
          <w:i w:val="false"/>
          <w:color w:val="000000"/>
          <w:sz w:val="28"/>
        </w:rPr>
        <w:t xml:space="preserve"> ЕТЕДІ:</w:t>
      </w:r>
    </w:p>
    <w:bookmarkStart w:name="z2" w:id="1"/>
    <w:p>
      <w:pPr>
        <w:spacing w:after="0"/>
        <w:ind w:left="0"/>
        <w:jc w:val="both"/>
      </w:pPr>
      <w:r>
        <w:rPr>
          <w:rFonts w:ascii="Times New Roman"/>
          <w:b w:val="false"/>
          <w:i w:val="false"/>
          <w:color w:val="000000"/>
          <w:sz w:val="28"/>
        </w:rPr>
        <w:t xml:space="preserve">
      1. Қоса беріліп отырған Оңтүстік Қазақстан облысының орта білім беру ұйымдарында психологиялық қызметтің жұмыс істеу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"Оңтүстік Қазақстан облысы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 Оңтүстік Қазақстан облысының аумағында таратылатын мерзімді баспа басылымдарында және "Әділет" ақпараттық-құқықтық жүйесінде ресми жариялануын;</w:t>
      </w:r>
    </w:p>
    <w:p>
      <w:pPr>
        <w:spacing w:after="0"/>
        <w:ind w:left="0"/>
        <w:jc w:val="both"/>
      </w:pPr>
      <w:r>
        <w:rPr>
          <w:rFonts w:ascii="Times New Roman"/>
          <w:b w:val="false"/>
          <w:i w:val="false"/>
          <w:color w:val="000000"/>
          <w:sz w:val="28"/>
        </w:rPr>
        <w:t>
      2) осы қаулыны Оңтүстік Қазақстан облысы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bookmarkStart w:name="z5" w:id="4"/>
    <w:p>
      <w:pPr>
        <w:spacing w:after="0"/>
        <w:ind w:left="0"/>
        <w:jc w:val="both"/>
      </w:pPr>
      <w:r>
        <w:rPr>
          <w:rFonts w:ascii="Times New Roman"/>
          <w:b w:val="false"/>
          <w:i w:val="false"/>
          <w:color w:val="000000"/>
          <w:sz w:val="28"/>
        </w:rPr>
        <w:t>
      4. Осы қаулының орындалуын бақылау облыс әкімінің орынбасары Е.Айтахановқа жүктелсін.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А.Мырзахметов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 Оспанов С.Қаныбеков А.Абдуллаев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 Жылқышиев С.Тұяқбаев Р.Исаева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 Айтаханов Е.Садыр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2015 жылғы</w:t>
            </w:r>
            <w:r>
              <w:br/>
            </w:r>
            <w:r>
              <w:rPr>
                <w:rFonts w:ascii="Times New Roman"/>
                <w:b w:val="false"/>
                <w:i w:val="false"/>
                <w:color w:val="000000"/>
                <w:sz w:val="20"/>
              </w:rPr>
              <w:t>"20" сәуірдегі № 111</w:t>
            </w:r>
            <w:r>
              <w:br/>
            </w:r>
            <w:r>
              <w:rPr>
                <w:rFonts w:ascii="Times New Roman"/>
                <w:b w:val="false"/>
                <w:i w:val="false"/>
                <w:color w:val="000000"/>
                <w:sz w:val="20"/>
              </w:rPr>
              <w:t>қаулысымен бекітілген</w:t>
            </w:r>
          </w:p>
        </w:tc>
      </w:tr>
    </w:tbl>
    <w:bookmarkStart w:name="z8" w:id="5"/>
    <w:p>
      <w:pPr>
        <w:spacing w:after="0"/>
        <w:ind w:left="0"/>
        <w:jc w:val="left"/>
      </w:pPr>
      <w:r>
        <w:rPr>
          <w:rFonts w:ascii="Times New Roman"/>
          <w:b/>
          <w:i w:val="false"/>
          <w:color w:val="000000"/>
        </w:rPr>
        <w:t xml:space="preserve"> Оңтүстік Қазақстан облысының орта білім беру ұйымдарында психологиялық қызметтің жұмыс істеу қағидалары</w:t>
      </w:r>
      <w:r>
        <w:br/>
      </w:r>
      <w:r>
        <w:rPr>
          <w:rFonts w:ascii="Times New Roman"/>
          <w:b/>
          <w:i w:val="false"/>
          <w:color w:val="000000"/>
        </w:rPr>
        <w:t>1. Жалпы ережелер</w:t>
      </w:r>
    </w:p>
    <w:bookmarkEnd w:id="5"/>
    <w:bookmarkStart w:name="z10" w:id="6"/>
    <w:p>
      <w:pPr>
        <w:spacing w:after="0"/>
        <w:ind w:left="0"/>
        <w:jc w:val="both"/>
      </w:pPr>
      <w:r>
        <w:rPr>
          <w:rFonts w:ascii="Times New Roman"/>
          <w:b w:val="false"/>
          <w:i w:val="false"/>
          <w:color w:val="000000"/>
          <w:sz w:val="28"/>
        </w:rPr>
        <w:t xml:space="preserve">
      1. Осы </w:t>
      </w:r>
      <w:r>
        <w:rPr>
          <w:rFonts w:ascii="Times New Roman"/>
          <w:b w:val="false"/>
          <w:i w:val="false"/>
          <w:color w:val="000000"/>
          <w:sz w:val="28"/>
        </w:rPr>
        <w:t>Қағидалар</w:t>
      </w:r>
      <w:r>
        <w:rPr>
          <w:rFonts w:ascii="Times New Roman"/>
          <w:b w:val="false"/>
          <w:i w:val="false"/>
          <w:color w:val="000000"/>
          <w:sz w:val="28"/>
        </w:rPr>
        <w:t xml:space="preserve"> Оңтүстік Қазақстан облысының орта білім беру ұйымдарында психологиялық қызметтің (бұдан әрі – Психологиялық қызмет) жұмысын реттейді.</w:t>
      </w:r>
    </w:p>
    <w:bookmarkEnd w:id="6"/>
    <w:bookmarkStart w:name="z11" w:id="7"/>
    <w:p>
      <w:pPr>
        <w:spacing w:after="0"/>
        <w:ind w:left="0"/>
        <w:jc w:val="both"/>
      </w:pPr>
      <w:r>
        <w:rPr>
          <w:rFonts w:ascii="Times New Roman"/>
          <w:b w:val="false"/>
          <w:i w:val="false"/>
          <w:color w:val="000000"/>
          <w:sz w:val="28"/>
        </w:rPr>
        <w:t xml:space="preserve">
      2. Психологиялық қызмет көрсету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"Білім туралы" Қазақстан Республикасының 2007 жылғы 27 шілдедегі </w:t>
      </w:r>
      <w:r>
        <w:rPr>
          <w:rFonts w:ascii="Times New Roman"/>
          <w:b w:val="false"/>
          <w:i w:val="false"/>
          <w:color w:val="000000"/>
          <w:sz w:val="28"/>
        </w:rPr>
        <w:t>Заңы</w:t>
      </w:r>
      <w:r>
        <w:rPr>
          <w:rFonts w:ascii="Times New Roman"/>
          <w:b w:val="false"/>
          <w:i w:val="false"/>
          <w:color w:val="000000"/>
          <w:sz w:val="28"/>
        </w:rPr>
        <w:t xml:space="preserve">, 1989 жылғы 20 қарашадағы Бала құқықтары туралы конвенциясы, сондай-ақ осы </w:t>
      </w:r>
      <w:r>
        <w:rPr>
          <w:rFonts w:ascii="Times New Roman"/>
          <w:b w:val="false"/>
          <w:i w:val="false"/>
          <w:color w:val="000000"/>
          <w:sz w:val="28"/>
        </w:rPr>
        <w:t>Қағидалар</w:t>
      </w:r>
      <w:r>
        <w:rPr>
          <w:rFonts w:ascii="Times New Roman"/>
          <w:b w:val="false"/>
          <w:i w:val="false"/>
          <w:color w:val="000000"/>
          <w:sz w:val="28"/>
        </w:rPr>
        <w:t xml:space="preserve"> шеңберінде жүзеге асырылады.</w:t>
      </w:r>
    </w:p>
    <w:bookmarkEnd w:id="7"/>
    <w:bookmarkStart w:name="z12" w:id="8"/>
    <w:p>
      <w:pPr>
        <w:spacing w:after="0"/>
        <w:ind w:left="0"/>
        <w:jc w:val="both"/>
      </w:pPr>
      <w:r>
        <w:rPr>
          <w:rFonts w:ascii="Times New Roman"/>
          <w:b w:val="false"/>
          <w:i w:val="false"/>
          <w:color w:val="000000"/>
          <w:sz w:val="28"/>
        </w:rPr>
        <w:t>
      3. Психологиялық қызмет орта білім беру ұйымдарының құрылымдық бөлімшесі болып табылады.</w:t>
      </w:r>
    </w:p>
    <w:bookmarkEnd w:id="8"/>
    <w:bookmarkStart w:name="z13" w:id="9"/>
    <w:p>
      <w:pPr>
        <w:spacing w:after="0"/>
        <w:ind w:left="0"/>
        <w:jc w:val="both"/>
      </w:pPr>
      <w:r>
        <w:rPr>
          <w:rFonts w:ascii="Times New Roman"/>
          <w:b w:val="false"/>
          <w:i w:val="false"/>
          <w:color w:val="000000"/>
          <w:sz w:val="28"/>
        </w:rPr>
        <w:t>
      4. Психологиялық қызметтің құрылымы білім беру ұйымдарының тұрпатына, түріне және қажеттілігіне, сондай-ақ педагог-психологтар штатының бірлік санына қарай айқындалады.</w:t>
      </w:r>
    </w:p>
    <w:bookmarkEnd w:id="9"/>
    <w:bookmarkStart w:name="z14" w:id="10"/>
    <w:p>
      <w:pPr>
        <w:spacing w:after="0"/>
        <w:ind w:left="0"/>
        <w:jc w:val="both"/>
      </w:pPr>
      <w:r>
        <w:rPr>
          <w:rFonts w:ascii="Times New Roman"/>
          <w:b w:val="false"/>
          <w:i w:val="false"/>
          <w:color w:val="000000"/>
          <w:sz w:val="28"/>
        </w:rPr>
        <w:t>
      5. Психологиялық қызметтің құжаттамасы:</w:t>
      </w:r>
    </w:p>
    <w:bookmarkEnd w:id="10"/>
    <w:p>
      <w:pPr>
        <w:spacing w:after="0"/>
        <w:ind w:left="0"/>
        <w:jc w:val="both"/>
      </w:pPr>
      <w:r>
        <w:rPr>
          <w:rFonts w:ascii="Times New Roman"/>
          <w:b w:val="false"/>
          <w:i w:val="false"/>
          <w:color w:val="000000"/>
          <w:sz w:val="28"/>
        </w:rPr>
        <w:t xml:space="preserve">
      1) орта білім беру ұйымдарында психологиялық қызметтің жұмысын ұйымдастыру </w:t>
      </w:r>
      <w:r>
        <w:rPr>
          <w:rFonts w:ascii="Times New Roman"/>
          <w:b w:val="false"/>
          <w:i w:val="false"/>
          <w:color w:val="000000"/>
          <w:sz w:val="28"/>
        </w:rPr>
        <w:t>қағидаларын</w:t>
      </w:r>
      <w:r>
        <w:rPr>
          <w:rFonts w:ascii="Times New Roman"/>
          <w:b w:val="false"/>
          <w:i w:val="false"/>
          <w:color w:val="000000"/>
          <w:sz w:val="28"/>
        </w:rPr>
        <w:t>;</w:t>
      </w:r>
    </w:p>
    <w:p>
      <w:pPr>
        <w:spacing w:after="0"/>
        <w:ind w:left="0"/>
        <w:jc w:val="both"/>
      </w:pPr>
      <w:r>
        <w:rPr>
          <w:rFonts w:ascii="Times New Roman"/>
          <w:b w:val="false"/>
          <w:i w:val="false"/>
          <w:color w:val="000000"/>
          <w:sz w:val="28"/>
        </w:rPr>
        <w:t>
      2) білім беру ұйымының басшысымен бекітілген Психологиялық қызметтің күнтізбелік жұмыс жоспарын;</w:t>
      </w:r>
    </w:p>
    <w:p>
      <w:pPr>
        <w:spacing w:after="0"/>
        <w:ind w:left="0"/>
        <w:jc w:val="both"/>
      </w:pPr>
      <w:r>
        <w:rPr>
          <w:rFonts w:ascii="Times New Roman"/>
          <w:b w:val="false"/>
          <w:i w:val="false"/>
          <w:color w:val="000000"/>
          <w:sz w:val="28"/>
        </w:rPr>
        <w:t>
      3) психологиялық диагностикалау бағдарламаларын (бұдан әрі- психодиагностикалау), психологиялық тренингтерді, аталған білім беру ұйымдарының басшылары бекіткен дамыту және түзету жұмыстарын;</w:t>
      </w:r>
    </w:p>
    <w:p>
      <w:pPr>
        <w:spacing w:after="0"/>
        <w:ind w:left="0"/>
        <w:jc w:val="both"/>
      </w:pPr>
      <w:r>
        <w:rPr>
          <w:rFonts w:ascii="Times New Roman"/>
          <w:b w:val="false"/>
          <w:i w:val="false"/>
          <w:color w:val="000000"/>
          <w:sz w:val="28"/>
        </w:rPr>
        <w:t>
      4) білім саласындағы уәкілетті органмен бекітілген психологиялық сабақтардың, тренингтердің және басқа да жұмыс түрлерінің әдістемелік әзірлемелерін;</w:t>
      </w:r>
    </w:p>
    <w:p>
      <w:pPr>
        <w:spacing w:after="0"/>
        <w:ind w:left="0"/>
        <w:jc w:val="both"/>
      </w:pPr>
      <w:r>
        <w:rPr>
          <w:rFonts w:ascii="Times New Roman"/>
          <w:b w:val="false"/>
          <w:i w:val="false"/>
          <w:color w:val="000000"/>
          <w:sz w:val="28"/>
        </w:rPr>
        <w:t>
      5) психодиагностикалық әдістемелердің дерекқоры мен тізбесін;</w:t>
      </w:r>
    </w:p>
    <w:p>
      <w:pPr>
        <w:spacing w:after="0"/>
        <w:ind w:left="0"/>
        <w:jc w:val="both"/>
      </w:pPr>
      <w:r>
        <w:rPr>
          <w:rFonts w:ascii="Times New Roman"/>
          <w:b w:val="false"/>
          <w:i w:val="false"/>
          <w:color w:val="000000"/>
          <w:sz w:val="28"/>
        </w:rPr>
        <w:t>
      6) білім алушылардың психологиялық дамуының жеке карталарын, топтық психологиялық портреттерін;</w:t>
      </w:r>
    </w:p>
    <w:p>
      <w:pPr>
        <w:spacing w:after="0"/>
        <w:ind w:left="0"/>
        <w:jc w:val="both"/>
      </w:pPr>
      <w:r>
        <w:rPr>
          <w:rFonts w:ascii="Times New Roman"/>
          <w:b w:val="false"/>
          <w:i w:val="false"/>
          <w:color w:val="000000"/>
          <w:sz w:val="28"/>
        </w:rPr>
        <w:t>
      7) психологиялық тексерудің нәтижелерін, қорытындысы мен ұсынымдарын;</w:t>
      </w:r>
    </w:p>
    <w:p>
      <w:pPr>
        <w:spacing w:after="0"/>
        <w:ind w:left="0"/>
        <w:jc w:val="both"/>
      </w:pPr>
      <w:r>
        <w:rPr>
          <w:rFonts w:ascii="Times New Roman"/>
          <w:b w:val="false"/>
          <w:i w:val="false"/>
          <w:color w:val="000000"/>
          <w:sz w:val="28"/>
        </w:rPr>
        <w:t>
      8) білім беру ұйымы басшысының мөрімен бекітілген психологиялық қызметтің жұмыс түрлерін (психодиагностикалар, дамыту, түзету, ағартушылық, сараптамалық, әдістемелік жұмыстарды, жеке және топтық консультация беру, психологиялық қызметке сұраныс беру) есепке алуды тіркеу журналын;</w:t>
      </w:r>
    </w:p>
    <w:p>
      <w:pPr>
        <w:spacing w:after="0"/>
        <w:ind w:left="0"/>
        <w:jc w:val="both"/>
      </w:pPr>
      <w:r>
        <w:rPr>
          <w:rFonts w:ascii="Times New Roman"/>
          <w:b w:val="false"/>
          <w:i w:val="false"/>
          <w:color w:val="000000"/>
          <w:sz w:val="28"/>
        </w:rPr>
        <w:t>
      9) белгіленген кезеңдерге (тоқсан, жартыжылдық, бір жыл) берілетін Психологиялық қызметтің жұмысы туралы талдамалық есептерді қамтиды.</w:t>
      </w:r>
    </w:p>
    <w:bookmarkStart w:name="z15" w:id="11"/>
    <w:p>
      <w:pPr>
        <w:spacing w:after="0"/>
        <w:ind w:left="0"/>
        <w:jc w:val="both"/>
      </w:pPr>
      <w:r>
        <w:rPr>
          <w:rFonts w:ascii="Times New Roman"/>
          <w:b w:val="false"/>
          <w:i w:val="false"/>
          <w:color w:val="000000"/>
          <w:sz w:val="28"/>
        </w:rPr>
        <w:t>
      6. Психологиялық қызметтің жұмыс қорытындысы жергілікті білім органдары бекіткен білім беру ұйымдарының есептік құжаттамаларында қамтылады.</w:t>
      </w:r>
    </w:p>
    <w:bookmarkEnd w:id="11"/>
    <w:bookmarkStart w:name="z16" w:id="12"/>
    <w:p>
      <w:pPr>
        <w:spacing w:after="0"/>
        <w:ind w:left="0"/>
        <w:jc w:val="left"/>
      </w:pPr>
      <w:r>
        <w:rPr>
          <w:rFonts w:ascii="Times New Roman"/>
          <w:b/>
          <w:i w:val="false"/>
          <w:color w:val="000000"/>
        </w:rPr>
        <w:t xml:space="preserve"> 2. Орта білім беру ұйымдарындағы психологиялық қызметтің мақсаттары мен міндеттері</w:t>
      </w:r>
    </w:p>
    <w:bookmarkEnd w:id="12"/>
    <w:bookmarkStart w:name="z17" w:id="13"/>
    <w:p>
      <w:pPr>
        <w:spacing w:after="0"/>
        <w:ind w:left="0"/>
        <w:jc w:val="both"/>
      </w:pPr>
      <w:r>
        <w:rPr>
          <w:rFonts w:ascii="Times New Roman"/>
          <w:b w:val="false"/>
          <w:i w:val="false"/>
          <w:color w:val="000000"/>
          <w:sz w:val="28"/>
        </w:rPr>
        <w:t>
      7. Психологиялық қызметтің мақсаты – білім беру ұйымдарында білім алушылардың психологиялық денсаулығын сақтау, қолайлы әлеуметтік-психологиялық жағдай жасау және білім беру үдерісіне қатысушыларға психологиялық қолдау көрсету.</w:t>
      </w:r>
    </w:p>
    <w:bookmarkEnd w:id="13"/>
    <w:bookmarkStart w:name="z18" w:id="14"/>
    <w:p>
      <w:pPr>
        <w:spacing w:after="0"/>
        <w:ind w:left="0"/>
        <w:jc w:val="both"/>
      </w:pPr>
      <w:r>
        <w:rPr>
          <w:rFonts w:ascii="Times New Roman"/>
          <w:b w:val="false"/>
          <w:i w:val="false"/>
          <w:color w:val="000000"/>
          <w:sz w:val="28"/>
        </w:rPr>
        <w:t>
      8. Психологиялық қызметтің міндеттері:</w:t>
      </w:r>
    </w:p>
    <w:bookmarkEnd w:id="14"/>
    <w:p>
      <w:pPr>
        <w:spacing w:after="0"/>
        <w:ind w:left="0"/>
        <w:jc w:val="both"/>
      </w:pPr>
      <w:r>
        <w:rPr>
          <w:rFonts w:ascii="Times New Roman"/>
          <w:b w:val="false"/>
          <w:i w:val="false"/>
          <w:color w:val="000000"/>
          <w:sz w:val="28"/>
        </w:rPr>
        <w:t>
      1) білім алушылардың тұлғалық және зияткерлік дамуына ықпал ету, өзін-өзі тәрбиелеу және өзін-өзі дамыту қабілетін қалыптастыру;</w:t>
      </w:r>
    </w:p>
    <w:p>
      <w:pPr>
        <w:spacing w:after="0"/>
        <w:ind w:left="0"/>
        <w:jc w:val="both"/>
      </w:pPr>
      <w:r>
        <w:rPr>
          <w:rFonts w:ascii="Times New Roman"/>
          <w:b w:val="false"/>
          <w:i w:val="false"/>
          <w:color w:val="000000"/>
          <w:sz w:val="28"/>
        </w:rPr>
        <w:t>
      2) білім алушыларға ақпараттық қоғамның жылдам дамуында олардың табысты әлеуметтенуіне психологиялық тұрғыдан жәрдем көрсету;</w:t>
      </w:r>
    </w:p>
    <w:p>
      <w:pPr>
        <w:spacing w:after="0"/>
        <w:ind w:left="0"/>
        <w:jc w:val="both"/>
      </w:pPr>
      <w:r>
        <w:rPr>
          <w:rFonts w:ascii="Times New Roman"/>
          <w:b w:val="false"/>
          <w:i w:val="false"/>
          <w:color w:val="000000"/>
          <w:sz w:val="28"/>
        </w:rPr>
        <w:t>
      3) білім алушылардың тұлғасын психологиялық-педагогикалық зерделеу негізінде әрбір білім алушыға жеке тұрғыдан ықпал ету;</w:t>
      </w:r>
    </w:p>
    <w:p>
      <w:pPr>
        <w:spacing w:after="0"/>
        <w:ind w:left="0"/>
        <w:jc w:val="both"/>
      </w:pPr>
      <w:r>
        <w:rPr>
          <w:rFonts w:ascii="Times New Roman"/>
          <w:b w:val="false"/>
          <w:i w:val="false"/>
          <w:color w:val="000000"/>
          <w:sz w:val="28"/>
        </w:rPr>
        <w:t>
      4) психологиялық диагностиканы жүргізу және білім алушылардың шығармашылық әлеуетін дамыту;</w:t>
      </w:r>
    </w:p>
    <w:p>
      <w:pPr>
        <w:spacing w:after="0"/>
        <w:ind w:left="0"/>
        <w:jc w:val="both"/>
      </w:pPr>
      <w:r>
        <w:rPr>
          <w:rFonts w:ascii="Times New Roman"/>
          <w:b w:val="false"/>
          <w:i w:val="false"/>
          <w:color w:val="000000"/>
          <w:sz w:val="28"/>
        </w:rPr>
        <w:t>
      5) психологиялық қиыншылықтар мен білім алушылардың проблемаларын шешу бойынша психологиялық түзету жұмыстарын жүзеге асыру;</w:t>
      </w:r>
    </w:p>
    <w:p>
      <w:pPr>
        <w:spacing w:after="0"/>
        <w:ind w:left="0"/>
        <w:jc w:val="both"/>
      </w:pPr>
      <w:r>
        <w:rPr>
          <w:rFonts w:ascii="Times New Roman"/>
          <w:b w:val="false"/>
          <w:i w:val="false"/>
          <w:color w:val="000000"/>
          <w:sz w:val="28"/>
        </w:rPr>
        <w:t>
      6) психологиялық проблемаларды шешуде және оқу-тәрбие жұмыстарының қолайлы әдістерін таңдауда ата-аналар мен педагогтарға консультациялық көмек көрсету;</w:t>
      </w:r>
    </w:p>
    <w:p>
      <w:pPr>
        <w:spacing w:after="0"/>
        <w:ind w:left="0"/>
        <w:jc w:val="both"/>
      </w:pPr>
      <w:r>
        <w:rPr>
          <w:rFonts w:ascii="Times New Roman"/>
          <w:b w:val="false"/>
          <w:i w:val="false"/>
          <w:color w:val="000000"/>
          <w:sz w:val="28"/>
        </w:rPr>
        <w:t>
      7) білім беру үдерісі субъектілерінің психологиялық-педагогикалық құзыреттілігін көтеру.</w:t>
      </w:r>
    </w:p>
    <w:bookmarkStart w:name="z19" w:id="15"/>
    <w:p>
      <w:pPr>
        <w:spacing w:after="0"/>
        <w:ind w:left="0"/>
        <w:jc w:val="both"/>
      </w:pPr>
      <w:r>
        <w:rPr>
          <w:rFonts w:ascii="Times New Roman"/>
          <w:b w:val="false"/>
          <w:i w:val="false"/>
          <w:color w:val="000000"/>
          <w:sz w:val="28"/>
        </w:rPr>
        <w:t>
      9. Психологиялық қызмет психодиагностикалық, консультациялық, ағартушылық-профиҒлактиҒкалық, түзету-дамытушылық және әлеуметтік-диспетчерлік бағытта жүзеге асырылады.</w:t>
      </w:r>
    </w:p>
    <w:bookmarkEnd w:id="15"/>
    <w:bookmarkStart w:name="z20" w:id="16"/>
    <w:p>
      <w:pPr>
        <w:spacing w:after="0"/>
        <w:ind w:left="0"/>
        <w:jc w:val="both"/>
      </w:pPr>
      <w:r>
        <w:rPr>
          <w:rFonts w:ascii="Times New Roman"/>
          <w:b w:val="false"/>
          <w:i w:val="false"/>
          <w:color w:val="000000"/>
          <w:sz w:val="28"/>
        </w:rPr>
        <w:t>
      10. Психодиагностикалық бағыттар:</w:t>
      </w:r>
    </w:p>
    <w:bookmarkEnd w:id="16"/>
    <w:p>
      <w:pPr>
        <w:spacing w:after="0"/>
        <w:ind w:left="0"/>
        <w:jc w:val="both"/>
      </w:pPr>
      <w:r>
        <w:rPr>
          <w:rFonts w:ascii="Times New Roman"/>
          <w:b w:val="false"/>
          <w:i w:val="false"/>
          <w:color w:val="000000"/>
          <w:sz w:val="28"/>
        </w:rPr>
        <w:t>
      1) білім алушыларды психологиялық диагностикалау;</w:t>
      </w:r>
    </w:p>
    <w:p>
      <w:pPr>
        <w:spacing w:after="0"/>
        <w:ind w:left="0"/>
        <w:jc w:val="both"/>
      </w:pPr>
      <w:r>
        <w:rPr>
          <w:rFonts w:ascii="Times New Roman"/>
          <w:b w:val="false"/>
          <w:i w:val="false"/>
          <w:color w:val="000000"/>
          <w:sz w:val="28"/>
        </w:rPr>
        <w:t>
      2) білім алушылардың бейімделуі, дамуы мен әлеуметтенуі мақсатында оларды кешенді психологиялық тексеру;</w:t>
      </w:r>
    </w:p>
    <w:p>
      <w:pPr>
        <w:spacing w:after="0"/>
        <w:ind w:left="0"/>
        <w:jc w:val="both"/>
      </w:pPr>
      <w:r>
        <w:rPr>
          <w:rFonts w:ascii="Times New Roman"/>
          <w:b w:val="false"/>
          <w:i w:val="false"/>
          <w:color w:val="000000"/>
          <w:sz w:val="28"/>
        </w:rPr>
        <w:t>
      3) білім алушылардың қабілеттілігі, қызығушылығы мен икемділігін психологиялық диагностикалау;</w:t>
      </w:r>
    </w:p>
    <w:p>
      <w:pPr>
        <w:spacing w:after="0"/>
        <w:ind w:left="0"/>
        <w:jc w:val="both"/>
      </w:pPr>
      <w:r>
        <w:rPr>
          <w:rFonts w:ascii="Times New Roman"/>
          <w:b w:val="false"/>
          <w:i w:val="false"/>
          <w:color w:val="000000"/>
          <w:sz w:val="28"/>
        </w:rPr>
        <w:t>
      4) психологиялық диагностиканың қорытындысы бойынша тұжырымдар мен ұсыныстарды дайындау.</w:t>
      </w:r>
    </w:p>
    <w:bookmarkStart w:name="z21" w:id="17"/>
    <w:p>
      <w:pPr>
        <w:spacing w:after="0"/>
        <w:ind w:left="0"/>
        <w:jc w:val="both"/>
      </w:pPr>
      <w:r>
        <w:rPr>
          <w:rFonts w:ascii="Times New Roman"/>
          <w:b w:val="false"/>
          <w:i w:val="false"/>
          <w:color w:val="000000"/>
          <w:sz w:val="28"/>
        </w:rPr>
        <w:t>
      11. Консультациялық бағыттар:</w:t>
      </w:r>
    </w:p>
    <w:bookmarkEnd w:id="17"/>
    <w:p>
      <w:pPr>
        <w:spacing w:after="0"/>
        <w:ind w:left="0"/>
        <w:jc w:val="both"/>
      </w:pPr>
      <w:r>
        <w:rPr>
          <w:rFonts w:ascii="Times New Roman"/>
          <w:b w:val="false"/>
          <w:i w:val="false"/>
          <w:color w:val="000000"/>
          <w:sz w:val="28"/>
        </w:rPr>
        <w:t>
      1) білім алушыларға, ата-аналар мен педагогтарға олардың сұранысы бойынша консультация беру;</w:t>
      </w:r>
    </w:p>
    <w:p>
      <w:pPr>
        <w:spacing w:after="0"/>
        <w:ind w:left="0"/>
        <w:jc w:val="both"/>
      </w:pPr>
      <w:r>
        <w:rPr>
          <w:rFonts w:ascii="Times New Roman"/>
          <w:b w:val="false"/>
          <w:i w:val="false"/>
          <w:color w:val="000000"/>
          <w:sz w:val="28"/>
        </w:rPr>
        <w:t>
      2) білім алушыларға, ата-аналар мен педагогтарға жеке тұлғалық, кәсіптік өзін-өзі айқындау проблемалары және қоршаған ортамен өзара қарым-қатынастар бойынша жеке және топпен консультация жүргізу;</w:t>
      </w:r>
    </w:p>
    <w:p>
      <w:pPr>
        <w:spacing w:after="0"/>
        <w:ind w:left="0"/>
        <w:jc w:val="both"/>
      </w:pPr>
      <w:r>
        <w:rPr>
          <w:rFonts w:ascii="Times New Roman"/>
          <w:b w:val="false"/>
          <w:i w:val="false"/>
          <w:color w:val="000000"/>
          <w:sz w:val="28"/>
        </w:rPr>
        <w:t>
      3) күйзелістік, жанжалдық, қатты эмоционалды күйзелістік жағдайда болып табылатын білім алушыларға психологиялық қолдау көрсету;</w:t>
      </w:r>
    </w:p>
    <w:p>
      <w:pPr>
        <w:spacing w:after="0"/>
        <w:ind w:left="0"/>
        <w:jc w:val="both"/>
      </w:pPr>
      <w:r>
        <w:rPr>
          <w:rFonts w:ascii="Times New Roman"/>
          <w:b w:val="false"/>
          <w:i w:val="false"/>
          <w:color w:val="000000"/>
          <w:sz w:val="28"/>
        </w:rPr>
        <w:t>
      4) тұлғааралық және топаралық жанжалдарды шешуде делдалдық жұмыстарды ұйымдастыру.</w:t>
      </w:r>
    </w:p>
    <w:bookmarkStart w:name="z22" w:id="18"/>
    <w:p>
      <w:pPr>
        <w:spacing w:after="0"/>
        <w:ind w:left="0"/>
        <w:jc w:val="both"/>
      </w:pPr>
      <w:r>
        <w:rPr>
          <w:rFonts w:ascii="Times New Roman"/>
          <w:b w:val="false"/>
          <w:i w:val="false"/>
          <w:color w:val="000000"/>
          <w:sz w:val="28"/>
        </w:rPr>
        <w:t>
      12. Ағартушылық-профилактикалық бағыттар:</w:t>
      </w:r>
    </w:p>
    <w:bookmarkEnd w:id="18"/>
    <w:p>
      <w:pPr>
        <w:spacing w:after="0"/>
        <w:ind w:left="0"/>
        <w:jc w:val="both"/>
      </w:pPr>
      <w:r>
        <w:rPr>
          <w:rFonts w:ascii="Times New Roman"/>
          <w:b w:val="false"/>
          <w:i w:val="false"/>
          <w:color w:val="000000"/>
          <w:sz w:val="28"/>
        </w:rPr>
        <w:t>
      1) білім алушылар мен педагогтардың өзін-өзі айқындауына, кәсіптік өсуіне ықпал ету;</w:t>
      </w:r>
    </w:p>
    <w:p>
      <w:pPr>
        <w:spacing w:after="0"/>
        <w:ind w:left="0"/>
        <w:jc w:val="both"/>
      </w:pPr>
      <w:r>
        <w:rPr>
          <w:rFonts w:ascii="Times New Roman"/>
          <w:b w:val="false"/>
          <w:i w:val="false"/>
          <w:color w:val="000000"/>
          <w:sz w:val="28"/>
        </w:rPr>
        <w:t>
      2) білім алушылардың әлеуметтік психологиялық әрекетін алдын алу;</w:t>
      </w:r>
    </w:p>
    <w:p>
      <w:pPr>
        <w:spacing w:after="0"/>
        <w:ind w:left="0"/>
        <w:jc w:val="both"/>
      </w:pPr>
      <w:r>
        <w:rPr>
          <w:rFonts w:ascii="Times New Roman"/>
          <w:b w:val="false"/>
          <w:i w:val="false"/>
          <w:color w:val="000000"/>
          <w:sz w:val="28"/>
        </w:rPr>
        <w:t>
      3) педагогтарды аттестаттауды әлеуметтік-психологиялық қолдау;</w:t>
      </w:r>
    </w:p>
    <w:p>
      <w:pPr>
        <w:spacing w:after="0"/>
        <w:ind w:left="0"/>
        <w:jc w:val="both"/>
      </w:pPr>
      <w:r>
        <w:rPr>
          <w:rFonts w:ascii="Times New Roman"/>
          <w:b w:val="false"/>
          <w:i w:val="false"/>
          <w:color w:val="000000"/>
          <w:sz w:val="28"/>
        </w:rPr>
        <w:t>
      4) әдістемелік бірлестіктер мен педагогикалық кеңестің және медициналық-психологиялық-педагогикалық консилиумдарының жұмысына ықпал ету.</w:t>
      </w:r>
    </w:p>
    <w:bookmarkStart w:name="z23" w:id="19"/>
    <w:p>
      <w:pPr>
        <w:spacing w:after="0"/>
        <w:ind w:left="0"/>
        <w:jc w:val="both"/>
      </w:pPr>
      <w:r>
        <w:rPr>
          <w:rFonts w:ascii="Times New Roman"/>
          <w:b w:val="false"/>
          <w:i w:val="false"/>
          <w:color w:val="000000"/>
          <w:sz w:val="28"/>
        </w:rPr>
        <w:t>
      13. Түзету-дамытушылық бағыттар:</w:t>
      </w:r>
    </w:p>
    <w:bookmarkEnd w:id="19"/>
    <w:p>
      <w:pPr>
        <w:spacing w:after="0"/>
        <w:ind w:left="0"/>
        <w:jc w:val="both"/>
      </w:pPr>
      <w:r>
        <w:rPr>
          <w:rFonts w:ascii="Times New Roman"/>
          <w:b w:val="false"/>
          <w:i w:val="false"/>
          <w:color w:val="000000"/>
          <w:sz w:val="28"/>
        </w:rPr>
        <w:t>
      1) жеке тұлғалық өсуге арналған тренингтер өткізу;</w:t>
      </w:r>
    </w:p>
    <w:p>
      <w:pPr>
        <w:spacing w:after="0"/>
        <w:ind w:left="0"/>
        <w:jc w:val="both"/>
      </w:pPr>
      <w:r>
        <w:rPr>
          <w:rFonts w:ascii="Times New Roman"/>
          <w:b w:val="false"/>
          <w:i w:val="false"/>
          <w:color w:val="000000"/>
          <w:sz w:val="28"/>
        </w:rPr>
        <w:t>
      2) білім алушылар мен педагогтардың тұлғалық, зияткерлік, эмоционалды-жігерлік, шығармашылық даму үйлесімділігі бойынша психологиялық түзету және дамыту сабақтарын ұйымдастыру;</w:t>
      </w:r>
    </w:p>
    <w:p>
      <w:pPr>
        <w:spacing w:after="0"/>
        <w:ind w:left="0"/>
        <w:jc w:val="both"/>
      </w:pPr>
      <w:r>
        <w:rPr>
          <w:rFonts w:ascii="Times New Roman"/>
          <w:b w:val="false"/>
          <w:i w:val="false"/>
          <w:color w:val="000000"/>
          <w:sz w:val="28"/>
        </w:rPr>
        <w:t>
      3) жанжалдық тұлғааралық қатынастарды түзету.</w:t>
      </w:r>
    </w:p>
    <w:bookmarkStart w:name="z24" w:id="20"/>
    <w:p>
      <w:pPr>
        <w:spacing w:after="0"/>
        <w:ind w:left="0"/>
        <w:jc w:val="both"/>
      </w:pPr>
      <w:r>
        <w:rPr>
          <w:rFonts w:ascii="Times New Roman"/>
          <w:b w:val="false"/>
          <w:i w:val="false"/>
          <w:color w:val="000000"/>
          <w:sz w:val="28"/>
        </w:rPr>
        <w:t>
      14. Әлеуметтік-диспетчерлік бағыттар:</w:t>
      </w:r>
    </w:p>
    <w:bookmarkEnd w:id="20"/>
    <w:p>
      <w:pPr>
        <w:spacing w:after="0"/>
        <w:ind w:left="0"/>
        <w:jc w:val="both"/>
      </w:pPr>
      <w:r>
        <w:rPr>
          <w:rFonts w:ascii="Times New Roman"/>
          <w:b w:val="false"/>
          <w:i w:val="false"/>
          <w:color w:val="000000"/>
          <w:sz w:val="28"/>
        </w:rPr>
        <w:t>
      1) педагог-психологтың және кең көлемде талап етілетін мамандардың кәсіптік құзыреттілігі, функционалдық міндеттері шеңберінен шығатын проблемаларды шешу бойынша (дефектологтарға, логопедтерге, тифлопедагогтарға және тағы басқа аралас-мамандармен жұмыс жүргізу;</w:t>
      </w:r>
    </w:p>
    <w:p>
      <w:pPr>
        <w:spacing w:after="0"/>
        <w:ind w:left="0"/>
        <w:jc w:val="both"/>
      </w:pPr>
      <w:r>
        <w:rPr>
          <w:rFonts w:ascii="Times New Roman"/>
          <w:b w:val="false"/>
          <w:i w:val="false"/>
          <w:color w:val="000000"/>
          <w:sz w:val="28"/>
        </w:rPr>
        <w:t>
      2) әлеуметтік-медициналық-психологиялық қызметтер туралы дерекқорын қалыптастыру;</w:t>
      </w:r>
    </w:p>
    <w:p>
      <w:pPr>
        <w:spacing w:after="0"/>
        <w:ind w:left="0"/>
        <w:jc w:val="both"/>
      </w:pPr>
      <w:r>
        <w:rPr>
          <w:rFonts w:ascii="Times New Roman"/>
          <w:b w:val="false"/>
          <w:i w:val="false"/>
          <w:color w:val="000000"/>
          <w:sz w:val="28"/>
        </w:rPr>
        <w:t>
      3) аралас-мамандармен және шұғыл жағдайда көмек көрсету бойынша мүдделі органдармен өзара іс-қимыл нәтижелерінің мониторингін жүргізу.</w:t>
      </w:r>
    </w:p>
    <w:bookmarkStart w:name="z25" w:id="21"/>
    <w:p>
      <w:pPr>
        <w:spacing w:after="0"/>
        <w:ind w:left="0"/>
        <w:jc w:val="both"/>
      </w:pPr>
      <w:r>
        <w:rPr>
          <w:rFonts w:ascii="Times New Roman"/>
          <w:b w:val="false"/>
          <w:i w:val="false"/>
          <w:color w:val="000000"/>
          <w:sz w:val="28"/>
        </w:rPr>
        <w:t>
      15. Психологиялық қызмет жеке және топтық негізде білім алушыларға және педагог қызметкерлерге жұмыстың диагоностикалық, дамытушылық, түзету және профилактикалық түрлері кешенін жүргізу үшін жекелеген ғимараттарға орналасқан және қажетті жағдайлармен қамтамасыз етілген педагог-психолог кабинеті базасында жұмыс істейді.</w:t>
      </w:r>
    </w:p>
    <w:bookmarkEnd w:id="21"/>
    <w:bookmarkStart w:name="z26" w:id="22"/>
    <w:p>
      <w:pPr>
        <w:spacing w:after="0"/>
        <w:ind w:left="0"/>
        <w:jc w:val="both"/>
      </w:pPr>
      <w:r>
        <w:rPr>
          <w:rFonts w:ascii="Times New Roman"/>
          <w:b w:val="false"/>
          <w:i w:val="false"/>
          <w:color w:val="000000"/>
          <w:sz w:val="28"/>
        </w:rPr>
        <w:t>
      16. Психологиялық қызметтің жұмысын облыстық деңгейде білім, жастар саясаты және тілдерді дамыту басқармасы, аудандық, (қалалық) деңгейде білім бөлімдері үйлестіреді.</w:t>
      </w:r>
    </w:p>
    <w:bookmarkEnd w:id="22"/>
    <w:bookmarkStart w:name="z27" w:id="23"/>
    <w:p>
      <w:pPr>
        <w:spacing w:after="0"/>
        <w:ind w:left="0"/>
        <w:jc w:val="both"/>
      </w:pPr>
      <w:r>
        <w:rPr>
          <w:rFonts w:ascii="Times New Roman"/>
          <w:b w:val="false"/>
          <w:i w:val="false"/>
          <w:color w:val="000000"/>
          <w:sz w:val="28"/>
        </w:rPr>
        <w:t>
      17. Психологиялық қызметтің жұмысы педагогикалық және медициналық қызметкерлермен, оның ішінде денсаулық сақтау жүйесімен, қамқоршылық және қорғаншылық органдарымен, ата-аналар қоғамымен тығыз байланыста жүзеге асырылады.</w:t>
      </w:r>
    </w:p>
    <w:bookmarkEnd w:id="23"/>
    <w:bookmarkStart w:name="z28" w:id="24"/>
    <w:p>
      <w:pPr>
        <w:spacing w:after="0"/>
        <w:ind w:left="0"/>
        <w:jc w:val="both"/>
      </w:pPr>
      <w:r>
        <w:rPr>
          <w:rFonts w:ascii="Times New Roman"/>
          <w:b w:val="false"/>
          <w:i w:val="false"/>
          <w:color w:val="000000"/>
          <w:sz w:val="28"/>
        </w:rPr>
        <w:t>
      18. Психологиялық қызмет педагог-психологтардың әдістемелік бірлестігімен, психологиялық орталықтармен, тәжірибелі психологтар кафедралары және қауымдастықтарымен, білім бөлімдерінің әдістемелік кабинеттерімен өзара әрекетеседі.</w:t>
      </w:r>
    </w:p>
    <w:bookmarkEnd w:id="24"/>
    <w:bookmarkStart w:name="z29" w:id="25"/>
    <w:p>
      <w:pPr>
        <w:spacing w:after="0"/>
        <w:ind w:left="0"/>
        <w:jc w:val="both"/>
      </w:pPr>
      <w:r>
        <w:rPr>
          <w:rFonts w:ascii="Times New Roman"/>
          <w:b w:val="false"/>
          <w:i w:val="false"/>
          <w:color w:val="000000"/>
          <w:sz w:val="28"/>
        </w:rPr>
        <w:t>
      19. Педагог-психолог өз қызметінде:</w:t>
      </w:r>
    </w:p>
    <w:bookmarkEnd w:id="25"/>
    <w:p>
      <w:pPr>
        <w:spacing w:after="0"/>
        <w:ind w:left="0"/>
        <w:jc w:val="both"/>
      </w:pPr>
      <w:r>
        <w:rPr>
          <w:rFonts w:ascii="Times New Roman"/>
          <w:b w:val="false"/>
          <w:i w:val="false"/>
          <w:color w:val="000000"/>
          <w:sz w:val="28"/>
        </w:rPr>
        <w:t xml:space="preserve">
      1) осы </w:t>
      </w:r>
      <w:r>
        <w:rPr>
          <w:rFonts w:ascii="Times New Roman"/>
          <w:b w:val="false"/>
          <w:i w:val="false"/>
          <w:color w:val="000000"/>
          <w:sz w:val="28"/>
        </w:rPr>
        <w:t>Қағидаларды</w:t>
      </w:r>
      <w:r>
        <w:rPr>
          <w:rFonts w:ascii="Times New Roman"/>
          <w:b w:val="false"/>
          <w:i w:val="false"/>
          <w:color w:val="000000"/>
          <w:sz w:val="28"/>
        </w:rPr>
        <w:t xml:space="preserve"> басшылыққа алады;</w:t>
      </w:r>
    </w:p>
    <w:p>
      <w:pPr>
        <w:spacing w:after="0"/>
        <w:ind w:left="0"/>
        <w:jc w:val="both"/>
      </w:pPr>
      <w:r>
        <w:rPr>
          <w:rFonts w:ascii="Times New Roman"/>
          <w:b w:val="false"/>
          <w:i w:val="false"/>
          <w:color w:val="000000"/>
          <w:sz w:val="28"/>
        </w:rPr>
        <w:t>
      2) өзінің кәсіби құзыреттілігі және біліктілік талаптары шеңберінде шешім қабылдайды;</w:t>
      </w:r>
    </w:p>
    <w:p>
      <w:pPr>
        <w:spacing w:after="0"/>
        <w:ind w:left="0"/>
        <w:jc w:val="both"/>
      </w:pPr>
      <w:r>
        <w:rPr>
          <w:rFonts w:ascii="Times New Roman"/>
          <w:b w:val="false"/>
          <w:i w:val="false"/>
          <w:color w:val="000000"/>
          <w:sz w:val="28"/>
        </w:rPr>
        <w:t>
      3) жалпы психологияны, педагогикалық психология мен жалпы педагогиканы, жеке тұлға психологиясы және дифференциалды психология, балалар және жас ерекшеліктік психология, әлеуметтік психология, медициналық психологияны, психодиагностика, психологиялық консультация беруді және әлеуметтік, практикалық және жас ерекшеліктік психология саласындағы психологиялық ғылымның жаңа жетістіктерін білуі қажет;</w:t>
      </w:r>
    </w:p>
    <w:p>
      <w:pPr>
        <w:spacing w:after="0"/>
        <w:ind w:left="0"/>
        <w:jc w:val="both"/>
      </w:pPr>
      <w:r>
        <w:rPr>
          <w:rFonts w:ascii="Times New Roman"/>
          <w:b w:val="false"/>
          <w:i w:val="false"/>
          <w:color w:val="000000"/>
          <w:sz w:val="28"/>
        </w:rPr>
        <w:t>
      4) диагностикалық, дамытушылық, әлеуметтік-психологиялық, психологиялық түзету және консультативтік-профилактикалық жұмыстардың ғылыми-негізделген әдістемелерін қолданады;</w:t>
      </w:r>
    </w:p>
    <w:p>
      <w:pPr>
        <w:spacing w:after="0"/>
        <w:ind w:left="0"/>
        <w:jc w:val="both"/>
      </w:pPr>
      <w:r>
        <w:rPr>
          <w:rFonts w:ascii="Times New Roman"/>
          <w:b w:val="false"/>
          <w:i w:val="false"/>
          <w:color w:val="000000"/>
          <w:sz w:val="28"/>
        </w:rPr>
        <w:t>
      5) белсенді оқыту, әлеуметтік-психологиялық тренинг байланыс әдістерін, жеке және топтық кәсіптік консультациялар берудің, білім алушылардың қалыпты дамуының диагностикасы мен түзетудің заманауи әдістерін қолданады;</w:t>
      </w:r>
    </w:p>
    <w:p>
      <w:pPr>
        <w:spacing w:after="0"/>
        <w:ind w:left="0"/>
        <w:jc w:val="both"/>
      </w:pPr>
      <w:r>
        <w:rPr>
          <w:rFonts w:ascii="Times New Roman"/>
          <w:b w:val="false"/>
          <w:i w:val="false"/>
          <w:color w:val="000000"/>
          <w:sz w:val="28"/>
        </w:rPr>
        <w:t>
      6) барлық оқу кезеңінде білім алушының жеке-психологиялық ерекшелектерінің психологиялық диагностикасын жоспарлайды;</w:t>
      </w:r>
    </w:p>
    <w:p>
      <w:pPr>
        <w:spacing w:after="0"/>
        <w:ind w:left="0"/>
        <w:jc w:val="both"/>
      </w:pPr>
      <w:r>
        <w:rPr>
          <w:rFonts w:ascii="Times New Roman"/>
          <w:b w:val="false"/>
          <w:i w:val="false"/>
          <w:color w:val="000000"/>
          <w:sz w:val="28"/>
        </w:rPr>
        <w:t>
      7) білім алушылардың тұлғалық қалыптасуындағы және дамуындағы ақаулықты анықтайды;</w:t>
      </w:r>
    </w:p>
    <w:p>
      <w:pPr>
        <w:spacing w:after="0"/>
        <w:ind w:left="0"/>
        <w:jc w:val="both"/>
      </w:pPr>
      <w:r>
        <w:rPr>
          <w:rFonts w:ascii="Times New Roman"/>
          <w:b w:val="false"/>
          <w:i w:val="false"/>
          <w:color w:val="000000"/>
          <w:sz w:val="28"/>
        </w:rPr>
        <w:t>
      8) білім алушыларға, педагогтарға, ата-аналарға жеке, кәсіптік және басқа да мәселелерді шешуде психологиялық көмек және қолдау көрсетеді;</w:t>
      </w:r>
    </w:p>
    <w:p>
      <w:pPr>
        <w:spacing w:after="0"/>
        <w:ind w:left="0"/>
        <w:jc w:val="both"/>
      </w:pPr>
      <w:r>
        <w:rPr>
          <w:rFonts w:ascii="Times New Roman"/>
          <w:b w:val="false"/>
          <w:i w:val="false"/>
          <w:color w:val="000000"/>
          <w:sz w:val="28"/>
        </w:rPr>
        <w:t>
      9) күйзелістік, жанжалдық, қатты эмоционалды күйзелістік жағдайда болып табылатын педагогтарға, білім алушыларға психологиялық көмек және қолдау көрсетуді жүзеге асырады;</w:t>
      </w:r>
    </w:p>
    <w:p>
      <w:pPr>
        <w:spacing w:after="0"/>
        <w:ind w:left="0"/>
        <w:jc w:val="both"/>
      </w:pPr>
      <w:r>
        <w:rPr>
          <w:rFonts w:ascii="Times New Roman"/>
          <w:b w:val="false"/>
          <w:i w:val="false"/>
          <w:color w:val="000000"/>
          <w:sz w:val="28"/>
        </w:rPr>
        <w:t>
      10) білім алушылардың бейәлеуметтік әрекеттерінің алдын алады және оларды уақытылы түзетуді жүзеге асырады;</w:t>
      </w:r>
    </w:p>
    <w:p>
      <w:pPr>
        <w:spacing w:after="0"/>
        <w:ind w:left="0"/>
        <w:jc w:val="both"/>
      </w:pPr>
      <w:r>
        <w:rPr>
          <w:rFonts w:ascii="Times New Roman"/>
          <w:b w:val="false"/>
          <w:i w:val="false"/>
          <w:color w:val="000000"/>
          <w:sz w:val="28"/>
        </w:rPr>
        <w:t>
      11) өзінің кәсіптік құзыреттілігін және біліктілігін арттырады;</w:t>
      </w:r>
    </w:p>
    <w:p>
      <w:pPr>
        <w:spacing w:after="0"/>
        <w:ind w:left="0"/>
        <w:jc w:val="both"/>
      </w:pPr>
      <w:r>
        <w:rPr>
          <w:rFonts w:ascii="Times New Roman"/>
          <w:b w:val="false"/>
          <w:i w:val="false"/>
          <w:color w:val="000000"/>
          <w:sz w:val="28"/>
        </w:rPr>
        <w:t>
      12) тиісті кәсіби даярлығы жоқ адамдардың білім беру ұйымдарында психологиялық диагностика, психологиялық түзету жұмыстарын жүргізуге жол бермейді;</w:t>
      </w:r>
    </w:p>
    <w:p>
      <w:pPr>
        <w:spacing w:after="0"/>
        <w:ind w:left="0"/>
        <w:jc w:val="both"/>
      </w:pPr>
      <w:r>
        <w:rPr>
          <w:rFonts w:ascii="Times New Roman"/>
          <w:b w:val="false"/>
          <w:i w:val="false"/>
          <w:color w:val="000000"/>
          <w:sz w:val="28"/>
        </w:rPr>
        <w:t>
      13) білім беру ұйымдарының әлеуметтік саласын үйлестіруді қалыптастыру және әлеуметтік бейімсіздіктің туындауының алдын алу бойынша жұмыстарды жүзеге асырады;</w:t>
      </w:r>
    </w:p>
    <w:p>
      <w:pPr>
        <w:spacing w:after="0"/>
        <w:ind w:left="0"/>
        <w:jc w:val="both"/>
      </w:pPr>
      <w:r>
        <w:rPr>
          <w:rFonts w:ascii="Times New Roman"/>
          <w:b w:val="false"/>
          <w:i w:val="false"/>
          <w:color w:val="000000"/>
          <w:sz w:val="28"/>
        </w:rPr>
        <w:t>
      14) зерттеу жұмыстарының материалдары бойынша психологиялық-педагогикалық қорытынды жасайды;</w:t>
      </w:r>
    </w:p>
    <w:p>
      <w:pPr>
        <w:spacing w:after="0"/>
        <w:ind w:left="0"/>
        <w:jc w:val="both"/>
      </w:pPr>
      <w:r>
        <w:rPr>
          <w:rFonts w:ascii="Times New Roman"/>
          <w:b w:val="false"/>
          <w:i w:val="false"/>
          <w:color w:val="000000"/>
          <w:sz w:val="28"/>
        </w:rPr>
        <w:t>
      15) дамыту және түзету бағдарламаларын жоспарлауға және әзірлеуге қатысады;</w:t>
      </w:r>
    </w:p>
    <w:p>
      <w:pPr>
        <w:spacing w:after="0"/>
        <w:ind w:left="0"/>
        <w:jc w:val="both"/>
      </w:pPr>
      <w:r>
        <w:rPr>
          <w:rFonts w:ascii="Times New Roman"/>
          <w:b w:val="false"/>
          <w:i w:val="false"/>
          <w:color w:val="000000"/>
          <w:sz w:val="28"/>
        </w:rPr>
        <w:t>
      16) білім алушылар, педагогикалық қызметкерлер мен ата-аналар (оларды алмастыратын ата-аналар) арасында психологиялық мәдениетті қалыптастырады;</w:t>
      </w:r>
    </w:p>
    <w:p>
      <w:pPr>
        <w:spacing w:after="0"/>
        <w:ind w:left="0"/>
        <w:jc w:val="both"/>
      </w:pPr>
      <w:r>
        <w:rPr>
          <w:rFonts w:ascii="Times New Roman"/>
          <w:b w:val="false"/>
          <w:i w:val="false"/>
          <w:color w:val="000000"/>
          <w:sz w:val="28"/>
        </w:rPr>
        <w:t>
      17) балалармен, білім алушылармен, ата-аналармен және педагогтармен психодиагностикалық, консультациялық, ағартушылық-профилиактикалық, түзету-дамытушылық және әлеуметтік-диспетчерлік жұмыстардың нысанын және әдісін таңдайды;</w:t>
      </w:r>
    </w:p>
    <w:p>
      <w:pPr>
        <w:spacing w:after="0"/>
        <w:ind w:left="0"/>
        <w:jc w:val="both"/>
      </w:pPr>
      <w:r>
        <w:rPr>
          <w:rFonts w:ascii="Times New Roman"/>
          <w:b w:val="false"/>
          <w:i w:val="false"/>
          <w:color w:val="000000"/>
          <w:sz w:val="28"/>
        </w:rPr>
        <w:t>
      18) оқу-тәрбие үдерісін ұйымдастыру бойынша құжаттамалармен, білім алушылардың, педагогтардың жеке істерімен танысады;</w:t>
      </w:r>
    </w:p>
    <w:p>
      <w:pPr>
        <w:spacing w:after="0"/>
        <w:ind w:left="0"/>
        <w:jc w:val="both"/>
      </w:pPr>
      <w:r>
        <w:rPr>
          <w:rFonts w:ascii="Times New Roman"/>
          <w:b w:val="false"/>
          <w:i w:val="false"/>
          <w:color w:val="000000"/>
          <w:sz w:val="28"/>
        </w:rPr>
        <w:t>
      19) түзету және дамытушылық бағдарламаларын және психологиялық жұмыстың жаңа әдісін жасауды талқылауға қатысады;</w:t>
      </w:r>
    </w:p>
    <w:p>
      <w:pPr>
        <w:spacing w:after="0"/>
        <w:ind w:left="0"/>
        <w:jc w:val="both"/>
      </w:pPr>
      <w:r>
        <w:rPr>
          <w:rFonts w:ascii="Times New Roman"/>
          <w:b w:val="false"/>
          <w:i w:val="false"/>
          <w:color w:val="000000"/>
          <w:sz w:val="28"/>
        </w:rPr>
        <w:t>
      20) жоғары оқу орындарының психология кафедраларымен және тәжірибелі психологтар қауымдастықтарымен байланысты қолдайды;</w:t>
      </w:r>
    </w:p>
    <w:p>
      <w:pPr>
        <w:spacing w:after="0"/>
        <w:ind w:left="0"/>
        <w:jc w:val="both"/>
      </w:pPr>
      <w:r>
        <w:rPr>
          <w:rFonts w:ascii="Times New Roman"/>
          <w:b w:val="false"/>
          <w:i w:val="false"/>
          <w:color w:val="000000"/>
          <w:sz w:val="28"/>
        </w:rPr>
        <w:t>
      21) Психологиялық қызметтің жұмысын жақсарту мәселесі бойынша білім беру органдарына ұсыныспен шығады;</w:t>
      </w:r>
    </w:p>
    <w:p>
      <w:pPr>
        <w:spacing w:after="0"/>
        <w:ind w:left="0"/>
        <w:jc w:val="both"/>
      </w:pPr>
      <w:r>
        <w:rPr>
          <w:rFonts w:ascii="Times New Roman"/>
          <w:b w:val="false"/>
          <w:i w:val="false"/>
          <w:color w:val="000000"/>
          <w:sz w:val="28"/>
        </w:rPr>
        <w:t>
      22) пәндік кафедралардың және медициналық-психологиялық-педагогикалық консилиумның, педагогикалық және әдістемелік кеңестің жұмысына қатысады;</w:t>
      </w:r>
    </w:p>
    <w:bookmarkStart w:name="z30" w:id="26"/>
    <w:p>
      <w:pPr>
        <w:spacing w:after="0"/>
        <w:ind w:left="0"/>
        <w:jc w:val="both"/>
      </w:pPr>
      <w:r>
        <w:rPr>
          <w:rFonts w:ascii="Times New Roman"/>
          <w:b w:val="false"/>
          <w:i w:val="false"/>
          <w:color w:val="000000"/>
          <w:sz w:val="28"/>
        </w:rPr>
        <w:t>
      20. Білім беру ұйымдарының педагог-психологының "Психология және педагогика" мамандығы бойынша жоғары кәсіби білімі немесе "Практикалық психология" мамандығы бойынша қайта даярлаудың арнайы факультетінде алынған қосымша білімімен педагогикалық білімінің, "Психология" қосымша мамандығымен жоғары педагогикалық білімі болу керек.</w:t>
      </w:r>
    </w:p>
    <w:bookmarkEnd w:id="26"/>
    <w:bookmarkStart w:name="z31" w:id="27"/>
    <w:p>
      <w:pPr>
        <w:spacing w:after="0"/>
        <w:ind w:left="0"/>
        <w:jc w:val="both"/>
      </w:pPr>
      <w:r>
        <w:rPr>
          <w:rFonts w:ascii="Times New Roman"/>
          <w:b w:val="false"/>
          <w:i w:val="false"/>
          <w:color w:val="000000"/>
          <w:sz w:val="28"/>
        </w:rPr>
        <w:t xml:space="preserve">
      21. Лауазымдық жалақы, еңбек демалысының ұзақтығы, тарификацияланған педагогикалық жүктеме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w:t>
      </w:r>
      <w:r>
        <w:rPr>
          <w:rFonts w:ascii="Times New Roman"/>
          <w:b w:val="false"/>
          <w:i w:val="false"/>
          <w:color w:val="000000"/>
          <w:sz w:val="28"/>
        </w:rPr>
        <w:t>қаулысына</w:t>
      </w:r>
      <w:r>
        <w:rPr>
          <w:rFonts w:ascii="Times New Roman"/>
          <w:b w:val="false"/>
          <w:i w:val="false"/>
          <w:color w:val="000000"/>
          <w:sz w:val="28"/>
        </w:rPr>
        <w:t xml:space="preserve"> сәйкес белгіленеді.</w:t>
      </w:r>
    </w:p>
    <w:bookmarkEnd w:id="27"/>
    <w:bookmarkStart w:name="z32" w:id="28"/>
    <w:p>
      <w:pPr>
        <w:spacing w:after="0"/>
        <w:ind w:left="0"/>
        <w:jc w:val="both"/>
      </w:pPr>
      <w:r>
        <w:rPr>
          <w:rFonts w:ascii="Times New Roman"/>
          <w:b w:val="false"/>
          <w:i w:val="false"/>
          <w:color w:val="000000"/>
          <w:sz w:val="28"/>
        </w:rPr>
        <w:t>
      22. Педагог-психолог:</w:t>
      </w:r>
    </w:p>
    <w:bookmarkEnd w:id="28"/>
    <w:p>
      <w:pPr>
        <w:spacing w:after="0"/>
        <w:ind w:left="0"/>
        <w:jc w:val="both"/>
      </w:pPr>
      <w:r>
        <w:rPr>
          <w:rFonts w:ascii="Times New Roman"/>
          <w:b w:val="false"/>
          <w:i w:val="false"/>
          <w:color w:val="000000"/>
          <w:sz w:val="28"/>
        </w:rPr>
        <w:t>
      1) психологиялық диагностикалау нәтижелерінің нақтылығын, пайдаланылған диагностикалық және түзетушілік әдістердің барабарлығын, ұсынымдар мен қорытындылар негізділігін, психологиялық ақпараттың құпиялылығын;</w:t>
      </w:r>
    </w:p>
    <w:p>
      <w:pPr>
        <w:spacing w:after="0"/>
        <w:ind w:left="0"/>
        <w:jc w:val="both"/>
      </w:pPr>
      <w:r>
        <w:rPr>
          <w:rFonts w:ascii="Times New Roman"/>
          <w:b w:val="false"/>
          <w:i w:val="false"/>
          <w:color w:val="000000"/>
          <w:sz w:val="28"/>
        </w:rPr>
        <w:t>
      2) Психологиялық қызметтің есепке алу-есеп беру құжаттамаларының жүргізілуін және сақталуын;</w:t>
      </w:r>
    </w:p>
    <w:p>
      <w:pPr>
        <w:spacing w:after="0"/>
        <w:ind w:left="0"/>
        <w:jc w:val="both"/>
      </w:pPr>
      <w:r>
        <w:rPr>
          <w:rFonts w:ascii="Times New Roman"/>
          <w:b w:val="false"/>
          <w:i w:val="false"/>
          <w:color w:val="000000"/>
          <w:sz w:val="28"/>
        </w:rPr>
        <w:t>
      3) кәсіптік психологиялық этиканың сақталуын;</w:t>
      </w:r>
    </w:p>
    <w:p>
      <w:pPr>
        <w:spacing w:after="0"/>
        <w:ind w:left="0"/>
        <w:jc w:val="both"/>
      </w:pPr>
      <w:r>
        <w:rPr>
          <w:rFonts w:ascii="Times New Roman"/>
          <w:b w:val="false"/>
          <w:i w:val="false"/>
          <w:color w:val="000000"/>
          <w:sz w:val="28"/>
        </w:rPr>
        <w:t>
      4) Психологиялық қызметтің жұмысына берілген материалды-техникалық құралдардың сақталуын қамтамасыз етеді.</w:t>
      </w:r>
    </w:p>
    <w:bookmarkStart w:name="z33" w:id="29"/>
    <w:p>
      <w:pPr>
        <w:spacing w:after="0"/>
        <w:ind w:left="0"/>
        <w:jc w:val="both"/>
      </w:pPr>
      <w:r>
        <w:rPr>
          <w:rFonts w:ascii="Times New Roman"/>
          <w:b w:val="false"/>
          <w:i w:val="false"/>
          <w:color w:val="000000"/>
          <w:sz w:val="28"/>
        </w:rPr>
        <w:t>
      23. Педагог-психолог әкімшілік бағыт бойынша білім беру ұйымының басшысына, кәсіптік бағыты бойынша – аудандық (қалалық) білім бөлімдерінің психологиялық қызметтің жұмысына жетекшілік ететін маманға бағынады.</w:t>
      </w:r>
    </w:p>
    <w:bookmarkEnd w:id="29"/>
    <w:p>
      <w:pPr>
        <w:spacing w:after="0"/>
        <w:ind w:left="0"/>
        <w:jc w:val="left"/>
      </w:pPr>
      <w:r>
        <w:rPr>
          <w:rFonts w:ascii="Times New Roman"/>
          <w:b/>
          <w:i w:val="false"/>
          <w:color w:val="000000"/>
        </w:rPr>
        <w:t xml:space="preserve"> 3.Қорытынды ереже</w:t>
      </w:r>
    </w:p>
    <w:bookmarkStart w:name="z34" w:id="30"/>
    <w:p>
      <w:pPr>
        <w:spacing w:after="0"/>
        <w:ind w:left="0"/>
        <w:jc w:val="both"/>
      </w:pPr>
      <w:r>
        <w:rPr>
          <w:rFonts w:ascii="Times New Roman"/>
          <w:b w:val="false"/>
          <w:i w:val="false"/>
          <w:color w:val="000000"/>
          <w:sz w:val="28"/>
        </w:rPr>
        <w:t>
      24. Білім беру ұйымының басшысы Психологиялық қызметтің жұмысын қамтамасыз етеді.</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