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d15e" w14:textId="a92d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ауылшаруашылық өнімдерінің бірлігіне арналған субсидиялар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13 шілдедегі № 217 қаулысы. Оңтүстік Қазақстан облысының Әділет департаментінде 2015 жылғы 22 шілдеде № 3266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"Өңдеуші кәсіпорындардың ауылшаруашылық өнімін тереңдете өңдеп өнім өндіруі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Сатып алынатын ауылшаруашылық өнімдерінің бірлігіне арналған субсидиялар нормативі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С.Қ. Тұяқбаевқа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шілдедегі № 217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ауылшаруашылық өнімдерінің бірлігіне арналған субсидиялар нормативі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әкiмдiгiнiң 15.06.2023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алынатын шикі сүт үшін, теңге/килограмм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өндіру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 өндіру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өндіру үшін (майы алынбаған /майы алынған)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