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2103" w14:textId="6f72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облыстық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13 қарашадағы № 353 қаулысы. Оңтүстік Қазақстан облысының Әділет департаментінде 2015 жылғы 8 желтоқсанда № 3448 болып тіркелді. Күші жойылды - Оңтүстiк Қазақстан облысы әкiмдiгiнiң 2017 жылғы 1 тамыздағы № 207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Оңтүстiк Қазақстан облысы әкiмдiгiнiң 01.08.2017 № 207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"Нормативтiк құқықтық актiлердi мемлекеттiк тiркеу қағидаларын бекiту туралы" Қазақстан Республикасының Үкiметiнiң 2006 жылғы 17 тамыздағы № 778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Оңтүстік Қазақстан облысының облыстық маңызы бар жалпыға ортақ пайдаланылатын автомобиль жолдарының тізбесі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"Оңтүстік Қазақстан облысы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Оңтүстік Қазақстан облысы әкімдігінің 2012 жылғы 11 шілдедегі № 205 "Оңтүстік Қазақстан облысының облыстық маңызы бар автомобиль жолдары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2095 нөмірімен тіркелген, 2012 жылғы 21 тамызда "Оңтүстік Қазақстан" газетінде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облыс әкімінің орынбасары С.Қаныбековке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Инвестициялар және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жолдары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төрағасы _______________ М.Пішембаев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"10"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"13"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облысының облыстық маңызы бар жалпыға ортақ пайдаланылатын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18"/>
        <w:gridCol w:w="994"/>
        <w:gridCol w:w="6729"/>
        <w:gridCol w:w="1995"/>
        <w:gridCol w:w="17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атауы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мекенжайы, шақырым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Қошқарата-Жарықбас-Бірлік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77-152,4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ата (Зереп ана) кесенесіне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Ұланбел-Созақ-Екпінді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343-675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Көксәйек-Ақсу-Шаян-Мыңбұлақ- М-32 "Ресей Федерациясы шекарасы (Самараға) - Шымкент, Орал, Ақтөбе, Қызылорда қалалары арқылы"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0-187,7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Жамбыл-Шаян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Шаян-Ағыбет-Шақпақ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0-54,7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Мыңбұлақ-Шақпақ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Екпінді-Шалдар-Сарқырама-Кеңес– Бірлік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0-36,1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Республикасының шекарасы-Шардара-Арыс-Темірлан-М-32 "Ресей Федерациясы шекарасы (Самараға) - Шымкент, Орал, Ақтөбе, Қызылорда қалалары арқылы"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0-252,6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"Қуанқұдық" фермасына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"Пішентөбе" фермасына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Задария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Гүлістан-Хайдар-Қалшораев-Қарой- Баққоныс-Мырзашоқы-Жылысу-Қоғалы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0-44,9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Мырзашоқы-Жылысу кіреберіс жолы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 атындағы пионер лагеріне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Шәуілдір-Көксарай-Байырқұм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0-84,5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Сарыағаш-Жылға-Монтайтас-Рабат-Сұлтан рабат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0-169,94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станциясына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Жыланбұзған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Шәуілдір-Ақдала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Сарыкөл-Қожатоғай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0-72,7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Ақшенгелді-Байырқұм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Алтынтөбе-Бадам-Бөген-Төрткөл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0-86,8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Темірлан-Қызылсеңгір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Бадам-Ордабасы-Ақжар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мемориалына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"РФ шекарасы (Самараға) - Шымкент, Орал, Ақтөбе, Қызылорда қалалары арқылы" -Қайнар-Ұялыжар-Теспе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Ырысты-Үлгілі- Ақалтын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Абай-Ұшқын-Халқабад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Қошкар-ата - Бесқұбыр-Жамбыл - Жүзімдік – Жаңадәуір - 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Бесқұбыр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Ошақты-Амангелді-Жолбасшы-Ораз ата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Жаңақорған-Балтакөл-Көксарай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103-180,5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Отырар-Темiр станциясы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Сатпаев-Ынтымақ-Асықата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алтын" мақта пунктіне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Зерделі-Жаңадала-Қызыләскер-Арай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Қызылқұм-1 мамыр-Еңбекші-Өзбекстан Республикасының шекарасы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Көксәйек-Нысанбек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самалы" демалыс аймағына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Шарапхана-Жаңабазар-1 мамыр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0-50,6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Тасарық-Қаратөбе-Төңкеріс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Ханарық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Қасқасу - Қысқы демалыс аймағы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Қарамұрт-Сарқырама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Көксәйек-Ұзынарық-Диханкөл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Ленгір-Момынай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Ағайдар - Екпінді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Ақсу-Көмешбұлақ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Шымкент-Қызыләскер-Түйетас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0-27,8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32 "Ресей Федерациясы шекарасы (Самараға) - Шымкент, Орал, Ақтөбе, Қызылорда қалалары арқылы" - Қайнарбұлақ-Қызылқышлақ-Ақсу-"Манкент" пансионаты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0-37,7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Қызылсу-Сайрам-Бадам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Ақсу-Манкент–Жібек жолы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Қарасу-Қызылту-Сайрам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Ибрагим-Ата кесенесіне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– Қарамұрт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 - Керейт-Балықшы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Жігерген-Көкібел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Айнатас-Қақпақ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Тұрбат-Қаржан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Амангелді-Қаржан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Қазығұрт-Тұрбат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Қазығұрт-Қызылқия-Ақжар-Дербісек- Диқан баба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Дербісек-Сарыағаш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Сарыағаш-"Сарыағаш курорты"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Еңкес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бөлімшесіне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жолы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- Жібек-жолы - А-2 "Өзбекстан Республикасының шекарасы (Ташкентке)-Шымкент-Тараз-Алматы-Қорғас, Көкпек, Көктал, Благовещенка арқылы Қырғызстан шекарасына кiреберiспен"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Тасбұлақ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"Өзбекстан Республикасының шекарасы (Ташкентке)-Шымкент-Тараз-Алматы-Қорғас, Көкпек, Көктал, Благовещенка арқылы Қырғызстан шекарасына кiреберiспен" - Қызыл сарқырама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Сарыағаш-Тегісшіл - 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Жылға-Әлімтау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0-62,8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Қарақалпақ-Тасқұдық кіреберіс жолы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облысының шекарасы-Құмкент-Шолаққорған-Ащысай - Р-31 "Кентау-Түркiстан-Арыстанбаб-Шәуiлдiр-Төрткөл"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0-124,1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Созақ-Қарағұр-Бақырлы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Түркістан-Балтакөл-Нұртасауыл-Шорнақ-Қарнақ-Кентау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0-85,7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Түркістан-Қарнақ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"РФ шекарасы (Самараға) - Шымкент, Орал, Ақтөбе, Қызылорда қалалары арқылы" - Еңбекші-Дихан-Шаға су қоймасы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30 жылдығы- Шаға-Қосқорған-Оранғай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Иқан-Ибата-Ойық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Бадам-Шұбар-Аққойлы-Қызыләскер-Қарабұлақ-Түлкібас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станциясына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Т.Рысқұлов-Түлкібас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Тастұмсық-Майтөбе (Мичурин)-Түлкібас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"Өзбекстан Республикасының шекарасы (Ташкентке)-Шымкент-Тараз-Алматы-Қорғас, Көкпек, Көктал, Благовещенка арқылы Қырғызстан шекарасына кiреберiспен" - Еңбекші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Түлкібас-Жабағылы-Абайыл - А-2 "Өзбекстан Республикасының шекарасы (Ташкентке)-Шымкент-Тараз-Алматы-Қорғас, Көкпек, Көктал, Благовещенка арқылы Қырғызстан шекарасына кiреберiспен"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"Әсел" демалыс аймағына ("Дорожник" лагері)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Балықшы-Абай-Пістелі-Жаскешу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Жанзақов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Тастұмсық-Жыланды-Азаттық-Шұқырбұлақ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Т.Рысқұлов-Кұлан-Сарытөр-Т.Рысқұлов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"Өзбекстан Республикасының шекарасы (Ташкентке)-Шымкент-Тараз-Алматы-Қорғас, Көкпек, Көктал, Благовещенка арқылы Қырғызстан шекарасына кiреберiспен" - Кершетас-Келтемашат-Дәубаба-1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Абай-Шардара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0-89,0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Көксу-Нәлібай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Жетісай-Атакент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Үлгілі-Таубай ата-А-15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санаториiне" кіреберіс жол"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мақта пунктіне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Мақталы-Амангелді-Атакент-Мырзакент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Атакент-Береке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Дихан-Еңбекші-Жайлыбаев-Жеңіс-Сырабад-Фирдоуси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Атакент-Кеңесшіл-Есентаев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Иржар-Алаш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Ынталы-Фирдауси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 - Суықбұлақ - Жаңаталап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Шымкент-Қасқасу-Көксәйек-Сайрам-Шымкент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0-103,3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Өндірістік-жол учаскесіне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су қоймасына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"Біркөлік" санаториясына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Шымкент-Сайрам-Қарамұрт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Түркістан-Балтакөл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0-45,1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А.Үсенов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 - Рабат – А-2 "Өзбекстан Республикасының шекарасы (Ташкентке)-Шымкент-Тараз-Алматы-Қорғас, Көкпек, Көктал, Благовещенка арқылы Қырғызстан шекарасына кiреберiспен"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Жетісай-Мақталы-Асықата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Кетебай-Қараөзек-Атамекен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Шарбұлақ-Қарабау-Амангелді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Түйетас-Сарыбұлақ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елді мекеніне кіре 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А-2 "Өзбекстан Республикасының шекарасы (Ташкентке)-Шымкент-Тараз-Алматы-Қорғас, Көкпек, Көктал, Благовещенка арқылы Қырғызстан шекарасына кiреберiспен" - Бағыс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Жартытөбе - Баба-ата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Арыс-Монтайтас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Абай-Кеңесарық-Майбұлақ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Абай-Шардара-Тартоғай -Бозай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"Ресей Федерациясы шекарасы (Самараға) - Шымкент, Орал, Ақтөбе, Қызылорда қалалары арқылы" - Ынталы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Қаражон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Сатпаев-Кетебай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Ақсу-Қабұлсай- Қайтпас 1 - қалалық қоқыс аймағына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қаласынан Шымкент қаласына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 - ата - ҚазССР-нің 40 жылдығы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Забадам-Жұлдыз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Өзбекстан Республикасының шекарасы-Мырзакент-Жетісай-Өзбекстан Республикасының шекарасы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0-69,3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елді мекеніне, Қызыл-ту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Қарақай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мекеніне, Абай елді мекеніне кіреберіс жолдар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Арайлы-Қызыл-ту - Ынталы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Талапты-Жемісті-Қоғалы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Бескетік-Жаңаауыл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санаториiне" -Абыхалық-Баққоныс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Р-31 "Кентау-Түркiстан-Арыстанбаб-Шәуiлдiр- Төрткөл" - Талапты (Отырар қалашығы)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санаториiне" – Жаңаталап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Бірлік-Жаңадәуір - 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санаториiне"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Төртоғай-Жамбыл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Республикасының шекарасы - ҚазССР-нің 40 жылдығы – Ұшқын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 - Қозмолдақ - Сызған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Зертас-Ленгір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 - "Оңтүстік" турбаза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"Өзбекстан Республикасының шекарасы (Ташкентке)-Шымкент-Тараз-Алматы-Қорғас, Көкпек, Көктал, Благовещенка арқылы Қырғызстан шекарасына кiреберiспен" – "Машат" демалыс аймағы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Нұртасауыл - Қондоз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" Ресей Федерациясы шекарасы (Самараға) - Шымкент, Орал, Ақтөбе, Қызылорда қалалары арқылы" - Жүйнек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- Сүткент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А-15 "Жизақ-Гагарин-Жетiсай-Киров-Қызыләскер-Сарыағаш-Абай-Жiбек жолы" Атакент ауылына кiреберiспен Өзбекстан Республикасының шекарасы (Сырдарья, Гүлстан және Чиназ) және Сарыағаш санаториiне" - Сырабат-Үтіртөбе-Көктөбе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станциясына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 поселкесіне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елді мекеніне (Төлеби) кіреберіс жол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 елді мекеніне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мекеніне (Абай елді мекеніне кіре беріс жолы)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Арыстан-баб кесенесіне кіреберіс жол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облыстық маңызы бар автомобиль жолдары бойынша барлығы: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