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164ba" w14:textId="27164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тұлғалардың түсті және қара металдардың сынықтары мен қалдықтарын жинау (дайындау), сақтау, өңдеу және өткізу бойынша қызметті жүзеге асыруына лицензия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2015 жылғы 28 желтоқсандағы № 441 қаулысы. Оңтүстік Қазақстан облысының Әділет департаментінде 2016 жылғы 15 қаңтарда № 3529 болып тіркелді. Күші жойылды - Оңтүстiк Қазақстан облысы әкiмдiгiнiң 2017 жылғы 20 маусымдағы № 165 қаулысымен</w:t>
      </w:r>
    </w:p>
    <w:p>
      <w:pPr>
        <w:spacing w:after="0"/>
        <w:ind w:left="0"/>
        <w:jc w:val="both"/>
      </w:pPr>
      <w:r>
        <w:rPr>
          <w:rFonts w:ascii="Times New Roman"/>
          <w:b w:val="false"/>
          <w:i w:val="false"/>
          <w:color w:val="ff0000"/>
          <w:sz w:val="28"/>
        </w:rPr>
        <w:t xml:space="preserve">
      Ескерту. Күшi жойылды - Оңтүстiк Қазақстан облысы әкiмдiгiнiң 20.06.2017 № 165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күнiнен бастап қолданысқа енгiзiледi).</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16-бабы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тармақтарына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"Заңды тұлғалардың түсті және қара металдардың сынықтары мен қалдықтарын жинау (дайындау), сақтау, өңдеу және өткізу бойынша қызметті жүзеге асыруына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"Оңтүстік Қазақстан облысы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p>
    <w:p>
      <w:pPr>
        <w:spacing w:after="0"/>
        <w:ind w:left="0"/>
        <w:jc w:val="both"/>
      </w:pPr>
      <w:r>
        <w:rPr>
          <w:rFonts w:ascii="Times New Roman"/>
          <w:b w:val="false"/>
          <w:i w:val="false"/>
          <w:color w:val="000000"/>
          <w:sz w:val="28"/>
        </w:rPr>
        <w:t>
      2) осы қаулыны Оңтүстік Қазақстан облысы әкімдігінің интернет-ресурсына орналастырылуын қамтамасыз етсін.</w:t>
      </w:r>
    </w:p>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С.Қ. Тұяқбаевқа жүктелсін.</w:t>
      </w:r>
    </w:p>
    <w:bookmarkEnd w:id="4"/>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Д.Сатыбалды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Ә.Қаныбеков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А.Абдуллаев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Б.Жылқышиев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Е.Садыр</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К.Мендебаев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Е.Айтаханов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С.Тұяқбаев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441 қаулысына қосымша</w:t>
            </w:r>
          </w:p>
        </w:tc>
      </w:tr>
    </w:tbl>
    <w:bookmarkStart w:name="z7" w:id="5"/>
    <w:p>
      <w:pPr>
        <w:spacing w:after="0"/>
        <w:ind w:left="0"/>
        <w:jc w:val="left"/>
      </w:pPr>
      <w:r>
        <w:rPr>
          <w:rFonts w:ascii="Times New Roman"/>
          <w:b/>
          <w:i w:val="false"/>
          <w:color w:val="000000"/>
        </w:rPr>
        <w:t xml:space="preserve"> "Заңды тұлғалардың түстi және қара металдардың сынықтары мен қалдықтарын жинау (дайындау), сақтау, өңдеу және өткізу бойынша қызметтi жүзеге асыруына лицензия беру" мемлекеттік көрсетілетін қызмет регламенті</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"Заңды тұлғалардың түстi және қара металдардың сынықтары мен қалдықтарын жинау (дайындау), сақтау, өңдеу және өткізу бойынша қызметтi жүзеге асыруына лицензия беру" мемлекеттік көрсетілетін қызметін (бұдан әрі – мемлекеттік көрсетілетін қызмет) "Оңтүстік Қазақстан облысының кәсіпкерлік, индустриалды-инновациялық даму және туризм басқармасы" мемлекеттік мекемесі (бұдан әрі – көрсетілетін қызметті беруші).</w:t>
      </w:r>
    </w:p>
    <w:bookmarkEnd w:id="6"/>
    <w:bookmarkStart w:name="z10" w:id="7"/>
    <w:p>
      <w:pPr>
        <w:spacing w:after="0"/>
        <w:ind w:left="0"/>
        <w:jc w:val="both"/>
      </w:pPr>
      <w:r>
        <w:rPr>
          <w:rFonts w:ascii="Times New Roman"/>
          <w:b w:val="false"/>
          <w:i w:val="false"/>
          <w:color w:val="000000"/>
          <w:sz w:val="28"/>
        </w:rPr>
        <w:t>
      2. Өтінішті қабылдау және мемлекеттік қызмет көрсету нәтижесін беру:</w:t>
      </w:r>
    </w:p>
    <w:bookmarkEnd w:id="7"/>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"электрондық үкiметтiң" ", www.elicense.kz, веб-порталы (бұдан әрi - Портал) арқылы жүзеге асырылады.</w:t>
      </w:r>
    </w:p>
    <w:p>
      <w:pPr>
        <w:spacing w:after="0"/>
        <w:ind w:left="0"/>
        <w:jc w:val="both"/>
      </w:pPr>
      <w:r>
        <w:rPr>
          <w:rFonts w:ascii="Times New Roman"/>
          <w:b w:val="false"/>
          <w:i w:val="false"/>
          <w:color w:val="000000"/>
          <w:sz w:val="28"/>
        </w:rPr>
        <w:t>
      Мемлекеттiк көрсетiлетiн қызметтiң нысаны - электрондық (ішінара автоматтандырылған) және (немесе) қағаз түрiнде.</w:t>
      </w:r>
    </w:p>
    <w:bookmarkStart w:name="z11" w:id="8"/>
    <w:p>
      <w:pPr>
        <w:spacing w:after="0"/>
        <w:ind w:left="0"/>
        <w:jc w:val="both"/>
      </w:pPr>
      <w:r>
        <w:rPr>
          <w:rFonts w:ascii="Times New Roman"/>
          <w:b w:val="false"/>
          <w:i w:val="false"/>
          <w:color w:val="000000"/>
          <w:sz w:val="28"/>
        </w:rPr>
        <w:t xml:space="preserve">
      3. Мемлекеттiк көрсетiлетiн қызметтiң нәтижесi - заңды тұлғалардың түстi және қара металдардың сынықтары мен қалдықтарын жинау (дайындау), сақтау, өңдеу және өткізу бойынша қызметті жүзеге асыруға лицензия және (немесе) лицензияға қосымша, қайта ресімделген лицензия және (немесе) лицензияға қосымша, лицензияның және (немесе) лицензияға қосымшанының телнұсқасы Қазақстан Республикасы Инвестициялар және даму Министрінің 2015 жылғы 30 сәуірдегі № 563 </w:t>
      </w:r>
      <w:r>
        <w:rPr>
          <w:rFonts w:ascii="Times New Roman"/>
          <w:b w:val="false"/>
          <w:i w:val="false"/>
          <w:color w:val="000000"/>
          <w:sz w:val="28"/>
        </w:rPr>
        <w:t>бұйрығымен</w:t>
      </w:r>
      <w:r>
        <w:rPr>
          <w:rFonts w:ascii="Times New Roman"/>
          <w:b w:val="false"/>
          <w:i w:val="false"/>
          <w:color w:val="000000"/>
          <w:sz w:val="28"/>
        </w:rPr>
        <w:t xml:space="preserve"> бекітілген "Заңды тұлғалардың түстi және қара металдардың сынықтары мен қалдықтарын жинау (дайындау), сақтау, өңдеу және өткізу бойынша қызметтi жүзеге асыруына лицензия беру" мемлекеттiк көрсетілетін қызмет стандарттың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негiздер бойынша мемлекеттiк қызметтi көрсетуден бас тарту туралы дәлелдi жауап.</w:t>
      </w:r>
    </w:p>
    <w:bookmarkEnd w:id="8"/>
    <w:p>
      <w:pPr>
        <w:spacing w:after="0"/>
        <w:ind w:left="0"/>
        <w:jc w:val="both"/>
      </w:pPr>
      <w:r>
        <w:rPr>
          <w:rFonts w:ascii="Times New Roman"/>
          <w:b w:val="false"/>
          <w:i w:val="false"/>
          <w:color w:val="000000"/>
          <w:sz w:val="28"/>
        </w:rPr>
        <w:t>
      Мемлекеттiк қызметтi көрсету нәтижесiн ұсыну нысаны: электрондық түрiнде.</w:t>
      </w:r>
    </w:p>
    <w:p>
      <w:pPr>
        <w:spacing w:after="0"/>
        <w:ind w:left="0"/>
        <w:jc w:val="both"/>
      </w:pPr>
      <w:r>
        <w:rPr>
          <w:rFonts w:ascii="Times New Roman"/>
          <w:b w:val="false"/>
          <w:i w:val="false"/>
          <w:color w:val="000000"/>
          <w:sz w:val="28"/>
        </w:rPr>
        <w:t>
      Мемлекеттiк көрсетілетін қызметті алу үшін портал арқылы жүгінген кезде мемлекеттік көрсетілетін қызмет нәтижесі қызмет беруші уәкілетті адамының электрондық цифрлық қолтаңбасымен куәландырылған электрондық құжат нысанында "жеке кабинетіне" жіберіледі.</w:t>
      </w:r>
    </w:p>
    <w:p>
      <w:pPr>
        <w:spacing w:after="0"/>
        <w:ind w:left="0"/>
        <w:jc w:val="both"/>
      </w:pPr>
      <w:r>
        <w:rPr>
          <w:rFonts w:ascii="Times New Roman"/>
          <w:b w:val="false"/>
          <w:i w:val="false"/>
          <w:color w:val="000000"/>
          <w:sz w:val="28"/>
        </w:rPr>
        <w:t>
      Мемлекеттік көрсетілетін қызмет нәтижесін қағаз тасығышта алу үшін өтініш білдірген жағдайда мемлекеттік қызмет көрсету нәтижесі электрондық форматта ресімделіп, басып шығарылады, көрсетілетін қызметті берушінің уәкілетті адамының мөрімен және қолымен расталады.</w:t>
      </w:r>
    </w:p>
    <w:bookmarkStart w:name="z12" w:id="9"/>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9"/>
    <w:bookmarkStart w:name="z13" w:id="10"/>
    <w:p>
      <w:pPr>
        <w:spacing w:after="0"/>
        <w:ind w:left="0"/>
        <w:jc w:val="both"/>
      </w:pPr>
      <w:r>
        <w:rPr>
          <w:rFonts w:ascii="Times New Roman"/>
          <w:b w:val="false"/>
          <w:i w:val="false"/>
          <w:color w:val="000000"/>
          <w:sz w:val="28"/>
        </w:rPr>
        <w:t>
      4. Мемлекеттік қызметті көрсету бойынша рәсімдерді (әрекеттерді) бастауға негіздеме болып Стандарттың 9 бөлігіне сәйкес өтініші мен мемлекеттік қызметті көрсету үшін қажетті құжаттары (бұдан әрі – өтініш) болып табылады.</w:t>
      </w:r>
    </w:p>
    <w:bookmarkEnd w:id="10"/>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емес топтамасын ұсынған жағдайда, көрсетілетін қызметті беруші көрсетілген мерзімде өтінішті одан әрі қараудан дәлелді бас тартады.</w:t>
      </w:r>
    </w:p>
    <w:bookmarkStart w:name="z14" w:id="11"/>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(әрекеттердің) мазмұны, оны орындау ұзақтығы:</w:t>
      </w:r>
    </w:p>
    <w:bookmarkEnd w:id="11"/>
    <w:p>
      <w:pPr>
        <w:spacing w:after="0"/>
        <w:ind w:left="0"/>
        <w:jc w:val="both"/>
      </w:pPr>
      <w:r>
        <w:rPr>
          <w:rFonts w:ascii="Times New Roman"/>
          <w:b w:val="false"/>
          <w:i w:val="false"/>
          <w:color w:val="000000"/>
          <w:sz w:val="28"/>
        </w:rPr>
        <w:t>
      1) көрсетілетін қызмет беруші кеңсесінің қызметкері өтінішті алған сәттен бастап 15 (он бес) минут ішінде оны тіркейді және көрсетілетін қызметті беруші басшысының қарауына енгізеді;</w:t>
      </w:r>
    </w:p>
    <w:p>
      <w:pPr>
        <w:spacing w:after="0"/>
        <w:ind w:left="0"/>
        <w:jc w:val="both"/>
      </w:pPr>
      <w:r>
        <w:rPr>
          <w:rFonts w:ascii="Times New Roman"/>
          <w:b w:val="false"/>
          <w:i w:val="false"/>
          <w:color w:val="000000"/>
          <w:sz w:val="28"/>
        </w:rPr>
        <w:t>
      2) көрсетілетін қызметті берушінің басшысы 2 (екі) сағат ішінде көрсетілетін қызметті алушының өтінішін қарайды және оларды жауапты орындаушыға жолдайды;</w:t>
      </w:r>
    </w:p>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өтінішін Стандарттың 4 тармақшасына сәйкес қарайды және көрсетілетін қызмет нәтижесін басшыға қол қоюға жолдайды;</w:t>
      </w:r>
    </w:p>
    <w:p>
      <w:pPr>
        <w:spacing w:after="0"/>
        <w:ind w:left="0"/>
        <w:jc w:val="both"/>
      </w:pPr>
      <w:r>
        <w:rPr>
          <w:rFonts w:ascii="Times New Roman"/>
          <w:b w:val="false"/>
          <w:i w:val="false"/>
          <w:color w:val="000000"/>
          <w:sz w:val="28"/>
        </w:rPr>
        <w:t>
      4) қызмет берушінің басшысы 2 (екі) сағат ішінде көрсетілетін қызметтің нәтижесіне қол қояды, әрі қарай кеңсеге жолдайды;</w:t>
      </w:r>
    </w:p>
    <w:p>
      <w:pPr>
        <w:spacing w:after="0"/>
        <w:ind w:left="0"/>
        <w:jc w:val="both"/>
      </w:pPr>
      <w:r>
        <w:rPr>
          <w:rFonts w:ascii="Times New Roman"/>
          <w:b w:val="false"/>
          <w:i w:val="false"/>
          <w:color w:val="000000"/>
          <w:sz w:val="28"/>
        </w:rPr>
        <w:t>
      5) қызмет берушінің кеңсе қызметкері қол қойылған көрсетілетін мемлекеттік қызметтің нәтижесін қызмет алушыға 15 (он бес) минут ішінде жолдайды.</w:t>
      </w:r>
    </w:p>
    <w:bookmarkStart w:name="z15" w:id="12"/>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 бөлімі</w:t>
      </w:r>
    </w:p>
    <w:bookmarkEnd w:id="12"/>
    <w:bookmarkStart w:name="z16" w:id="13"/>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бөлімшелерінің (қызметкерлерінің) тізбесі:</w:t>
      </w:r>
    </w:p>
    <w:bookmarkEnd w:id="13"/>
    <w:p>
      <w:pPr>
        <w:spacing w:after="0"/>
        <w:ind w:left="0"/>
        <w:jc w:val="both"/>
      </w:pPr>
      <w:r>
        <w:rPr>
          <w:rFonts w:ascii="Times New Roman"/>
          <w:b w:val="false"/>
          <w:i w:val="false"/>
          <w:color w:val="000000"/>
          <w:sz w:val="28"/>
        </w:rPr>
        <w:t>
      1) көрсетілетін қызметті беруші кеңсесінің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17" w:id="14"/>
    <w:p>
      <w:pPr>
        <w:spacing w:after="0"/>
        <w:ind w:left="0"/>
        <w:jc w:val="both"/>
      </w:pPr>
      <w:r>
        <w:rPr>
          <w:rFonts w:ascii="Times New Roman"/>
          <w:b w:val="false"/>
          <w:i w:val="false"/>
          <w:color w:val="000000"/>
          <w:sz w:val="28"/>
        </w:rPr>
        <w:t>
      7. Көрсетілетін қызмет берушінің құрылымдық бөлімшелері арасындағы рәсімдердің (әрекеттердің) дәйектілігін сипаттын осы регламенттің 2 бөлігінің 5 тармақшасында көрсетілген.</w:t>
      </w:r>
    </w:p>
    <w:bookmarkEnd w:id="14"/>
    <w:bookmarkStart w:name="z18" w:id="15"/>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5"/>
    <w:bookmarkStart w:name="z19" w:id="16"/>
    <w:p>
      <w:pPr>
        <w:spacing w:after="0"/>
        <w:ind w:left="0"/>
        <w:jc w:val="both"/>
      </w:pPr>
      <w:r>
        <w:rPr>
          <w:rFonts w:ascii="Times New Roman"/>
          <w:b w:val="false"/>
          <w:i w:val="false"/>
          <w:color w:val="000000"/>
          <w:sz w:val="28"/>
        </w:rPr>
        <w:t>
      8. Мемлекеттік қызмет көрсету кезіндегі жолығу тәртібін және қызмет беруші мен қызмет алушының рәсімдерінің (іс-қимылдардың) реттілігін сипаттау:</w:t>
      </w:r>
    </w:p>
    <w:bookmarkEnd w:id="16"/>
    <w:p>
      <w:pPr>
        <w:spacing w:after="0"/>
        <w:ind w:left="0"/>
        <w:jc w:val="both"/>
      </w:pPr>
      <w:r>
        <w:rPr>
          <w:rFonts w:ascii="Times New Roman"/>
          <w:b w:val="false"/>
          <w:i w:val="false"/>
          <w:color w:val="000000"/>
          <w:sz w:val="28"/>
        </w:rPr>
        <w:t>
      1) қызмет алушы жеке сәйкестендіру нөмірінің және бизнес сәйкестендіру нөмірінің, сондай-ақ паролін (Порталда тіркелмеген қызмет алушылар үшін іске асырылады) көмегімен Порталда тіркеледі;</w:t>
      </w:r>
    </w:p>
    <w:p>
      <w:pPr>
        <w:spacing w:after="0"/>
        <w:ind w:left="0"/>
        <w:jc w:val="both"/>
      </w:pPr>
      <w:r>
        <w:rPr>
          <w:rFonts w:ascii="Times New Roman"/>
          <w:b w:val="false"/>
          <w:i w:val="false"/>
          <w:color w:val="000000"/>
          <w:sz w:val="28"/>
        </w:rPr>
        <w:t>
      2) 1-үдеріс – қызметті алу үшін қызмет алушы Порталда жеке сәйкестендіру нөмірінің/бизнес сәйкестендіру нөмірінің және паролін (авторизациялау үдерісі) енгізеді;</w:t>
      </w:r>
    </w:p>
    <w:p>
      <w:pPr>
        <w:spacing w:after="0"/>
        <w:ind w:left="0"/>
        <w:jc w:val="both"/>
      </w:pPr>
      <w:r>
        <w:rPr>
          <w:rFonts w:ascii="Times New Roman"/>
          <w:b w:val="false"/>
          <w:i w:val="false"/>
          <w:color w:val="000000"/>
          <w:sz w:val="28"/>
        </w:rPr>
        <w:t>
      3) 1-шарт - жеке сәйкестендіру нөмірінің /бизнес сәйкестендіру нөмірі және пароль арқылы Порталда тіркелген қызмет алушы деректерінің тұпнұсқалығын тексереді;</w:t>
      </w:r>
    </w:p>
    <w:p>
      <w:pPr>
        <w:spacing w:after="0"/>
        <w:ind w:left="0"/>
        <w:jc w:val="both"/>
      </w:pPr>
      <w:r>
        <w:rPr>
          <w:rFonts w:ascii="Times New Roman"/>
          <w:b w:val="false"/>
          <w:i w:val="false"/>
          <w:color w:val="000000"/>
          <w:sz w:val="28"/>
        </w:rPr>
        <w:t>
      4) 2-үдеріс - қызмет алушының құжаттарында бұзушылықтың болғандығына байланысты, Порталмен авторизациялаудан бас тарту жөнінде хабарлама қалыптастырады;</w:t>
      </w:r>
    </w:p>
    <w:p>
      <w:pPr>
        <w:spacing w:after="0"/>
        <w:ind w:left="0"/>
        <w:jc w:val="both"/>
      </w:pPr>
      <w:r>
        <w:rPr>
          <w:rFonts w:ascii="Times New Roman"/>
          <w:b w:val="false"/>
          <w:i w:val="false"/>
          <w:color w:val="000000"/>
          <w:sz w:val="28"/>
        </w:rPr>
        <w:t xml:space="preserve">
      5) 3-үдеріс – қызмет алушының осы регламентте көрсетілген қызметті таңдайды, Қызметті көрсету үшін экранға сұраныс нысанын шығарады және де пішімді талаптарының және оның құрылымын ескере отырып, қызмет алушының нысанын (деректерді енгізу) толтырады,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құжаттарының электрондық түріндегі көшірмелерін сұраныс нысанына бекітеді, сондай-ақ сұранысты куәләндіру (қол қою) үшін қызмет алушы электрондық цифрлық қолтаңба тіркеу куәлігін алады;</w:t>
      </w:r>
    </w:p>
    <w:p>
      <w:pPr>
        <w:spacing w:after="0"/>
        <w:ind w:left="0"/>
        <w:jc w:val="both"/>
      </w:pPr>
      <w:r>
        <w:rPr>
          <w:rFonts w:ascii="Times New Roman"/>
          <w:b w:val="false"/>
          <w:i w:val="false"/>
          <w:color w:val="000000"/>
          <w:sz w:val="28"/>
        </w:rPr>
        <w:t>
      6) 2-шарт – порталда электрондық цифрлық қолтаңба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жеке сәйкестендіру нөмірінің /бизнес сәйкестендіру нөмірінің және тіркеу куәлігінде көрсетілген жеке сәйкестендіру нөмірінің /бизнес сәйкестендіру нөмірінің арасын) тексереді;</w:t>
      </w:r>
    </w:p>
    <w:p>
      <w:pPr>
        <w:spacing w:after="0"/>
        <w:ind w:left="0"/>
        <w:jc w:val="both"/>
      </w:pPr>
      <w:r>
        <w:rPr>
          <w:rFonts w:ascii="Times New Roman"/>
          <w:b w:val="false"/>
          <w:i w:val="false"/>
          <w:color w:val="000000"/>
          <w:sz w:val="28"/>
        </w:rPr>
        <w:t>
      7) 4-үдеріс – қызмет алушының электрондық цифрлық қолтаңбасынан расталмауына байланысты сұратылып жатқан қызметтен бас тарту жөнінде хабарлама қалыптастыру;</w:t>
      </w:r>
    </w:p>
    <w:p>
      <w:pPr>
        <w:spacing w:after="0"/>
        <w:ind w:left="0"/>
        <w:jc w:val="both"/>
      </w:pPr>
      <w:r>
        <w:rPr>
          <w:rFonts w:ascii="Times New Roman"/>
          <w:b w:val="false"/>
          <w:i w:val="false"/>
          <w:color w:val="000000"/>
          <w:sz w:val="28"/>
        </w:rPr>
        <w:t>
      8) 5-үдеріс – қызмет алушының сұранысын өңдеу үшін "электрондық үкіметтің" шлюзі арқылы қызмет алушының электрондық цифрлық қолтаңбасымен куәләндырылған (қол қойылған) электрондық құжаттарын (қызмет алушының сұранысы) "электрондық үкіметтің" тіркеу шлюзі автоматтандырылған жұмыс орнына жолдайды;</w:t>
      </w:r>
    </w:p>
    <w:p>
      <w:pPr>
        <w:spacing w:after="0"/>
        <w:ind w:left="0"/>
        <w:jc w:val="both"/>
      </w:pPr>
      <w:r>
        <w:rPr>
          <w:rFonts w:ascii="Times New Roman"/>
          <w:b w:val="false"/>
          <w:i w:val="false"/>
          <w:color w:val="000000"/>
          <w:sz w:val="28"/>
        </w:rPr>
        <w:t xml:space="preserve">
      9) 3-шарт - қызмет алушының ұсынылған құжаттарын қызмет беруші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құжаттарына сәйкестігін және негіздемелірін тексереді;</w:t>
      </w:r>
    </w:p>
    <w:p>
      <w:pPr>
        <w:spacing w:after="0"/>
        <w:ind w:left="0"/>
        <w:jc w:val="both"/>
      </w:pPr>
      <w:r>
        <w:rPr>
          <w:rFonts w:ascii="Times New Roman"/>
          <w:b w:val="false"/>
          <w:i w:val="false"/>
          <w:color w:val="000000"/>
          <w:sz w:val="28"/>
        </w:rPr>
        <w:t>
      10) 6-үдеріс - қызмет алушының құжаттарында бұзушылықтың болуына байланысты, сұратылып отырған қызметтен бас тарту жөнінде хабарламаны қалыптастырады;</w:t>
      </w:r>
    </w:p>
    <w:p>
      <w:pPr>
        <w:spacing w:after="0"/>
        <w:ind w:left="0"/>
        <w:jc w:val="both"/>
      </w:pPr>
      <w:r>
        <w:rPr>
          <w:rFonts w:ascii="Times New Roman"/>
          <w:b w:val="false"/>
          <w:i w:val="false"/>
          <w:color w:val="000000"/>
          <w:sz w:val="28"/>
        </w:rPr>
        <w:t>
      11) 7-үдеріс – қызмет алушымен Порталда қалыптастырылған қызметтің нәтижесін (электрондық құжат нысаны бойынша хабарлама) алады.</w:t>
      </w:r>
    </w:p>
    <w:p>
      <w:pPr>
        <w:spacing w:after="0"/>
        <w:ind w:left="0"/>
        <w:jc w:val="both"/>
      </w:pPr>
      <w:r>
        <w:rPr>
          <w:rFonts w:ascii="Times New Roman"/>
          <w:b w:val="false"/>
          <w:i w:val="false"/>
          <w:color w:val="000000"/>
          <w:sz w:val="28"/>
        </w:rPr>
        <w:t xml:space="preserve">
      Мемлекеттік қызметті көрсету нәтижесі қызмет берушінің уәкілетті тұлғасының электрондық цифрлық қолтаңба куәләндырылған электрондық құжат түрінде қызмет алушының "жеке кабинетіне" жолданады. </w:t>
      </w:r>
    </w:p>
    <w:p>
      <w:pPr>
        <w:spacing w:after="0"/>
        <w:ind w:left="0"/>
        <w:jc w:val="both"/>
      </w:pPr>
      <w:r>
        <w:rPr>
          <w:rFonts w:ascii="Times New Roman"/>
          <w:b w:val="false"/>
          <w:i w:val="false"/>
          <w:color w:val="000000"/>
          <w:sz w:val="28"/>
        </w:rPr>
        <w:t xml:space="preserve">
      Электрондық үкімет порталы арқылы мемлекеттік қызмет көрсету кезінде іске қосылған ақпараттық жүйелердің функционалдық өзара іс-қимылының диаграммасы осы регламентінің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Мемлекеттік қызмет көрсету үдерісіндегі рәсімдердің (іс-қимылдардың) дәйектілігін, қызмет берушінің құрылымдық бөлімшелерінің (қызметкерлерінің) өзара іс-қимылының, сондай-ақ, ақпараттық жүйелерді қолдану тәртібінің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көрсетудің бизнес-үдерістерінің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түстi және қара металдардың</w:t>
            </w:r>
            <w:r>
              <w:br/>
            </w:r>
            <w:r>
              <w:rPr>
                <w:rFonts w:ascii="Times New Roman"/>
                <w:b w:val="false"/>
                <w:i w:val="false"/>
                <w:color w:val="000000"/>
                <w:sz w:val="20"/>
              </w:rPr>
              <w:t>сынықтары мен қалдықтарын жинау (дайындау),</w:t>
            </w:r>
            <w:r>
              <w:br/>
            </w:r>
            <w:r>
              <w:rPr>
                <w:rFonts w:ascii="Times New Roman"/>
                <w:b w:val="false"/>
                <w:i w:val="false"/>
                <w:color w:val="000000"/>
                <w:sz w:val="20"/>
              </w:rPr>
              <w:t>сақтау, өңдеу және өткізу бойынша қызметті</w:t>
            </w:r>
            <w:r>
              <w:br/>
            </w:r>
            <w:r>
              <w:rPr>
                <w:rFonts w:ascii="Times New Roman"/>
                <w:b w:val="false"/>
                <w:i w:val="false"/>
                <w:color w:val="000000"/>
                <w:sz w:val="20"/>
              </w:rPr>
              <w:t>жүзеге асыруына лицензия беру"</w:t>
            </w:r>
            <w:r>
              <w:br/>
            </w:r>
            <w:r>
              <w:rPr>
                <w:rFonts w:ascii="Times New Roman"/>
                <w:b w:val="false"/>
                <w:i w:val="false"/>
                <w:color w:val="000000"/>
                <w:sz w:val="20"/>
              </w:rPr>
              <w:t>мемлекеттік қызметін көрсету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ЭҮП арқылы мемлекеттік қызметті көрсету бойынша іске қосылған ақпараттық жүйелерін функционалдық өзара іс-қимылы графикалық нысанының диаграммасы</w:t>
      </w:r>
    </w:p>
    <w:p>
      <w:pPr>
        <w:spacing w:after="0"/>
        <w:ind w:left="0"/>
        <w:jc w:val="left"/>
      </w:pPr>
      <w:r>
        <w:br/>
      </w:r>
    </w:p>
    <w:p>
      <w:pPr>
        <w:spacing w:after="0"/>
        <w:ind w:left="0"/>
        <w:jc w:val="both"/>
      </w:pPr>
      <w:r>
        <w:drawing>
          <wp:inline distT="0" distB="0" distL="0" distR="0">
            <wp:extent cx="78105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1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801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8801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түстi және қара металдардың</w:t>
            </w:r>
            <w:r>
              <w:br/>
            </w:r>
            <w:r>
              <w:rPr>
                <w:rFonts w:ascii="Times New Roman"/>
                <w:b w:val="false"/>
                <w:i w:val="false"/>
                <w:color w:val="000000"/>
                <w:sz w:val="20"/>
              </w:rPr>
              <w:t>сынықтары мен қалдықтарын жинау (дайындау),</w:t>
            </w:r>
            <w:r>
              <w:br/>
            </w:r>
            <w:r>
              <w:rPr>
                <w:rFonts w:ascii="Times New Roman"/>
                <w:b w:val="false"/>
                <w:i w:val="false"/>
                <w:color w:val="000000"/>
                <w:sz w:val="20"/>
              </w:rPr>
              <w:t>сақтау, өңдеу және өткізу бойынша қызметті</w:t>
            </w:r>
            <w:r>
              <w:br/>
            </w:r>
            <w:r>
              <w:rPr>
                <w:rFonts w:ascii="Times New Roman"/>
                <w:b w:val="false"/>
                <w:i w:val="false"/>
                <w:color w:val="000000"/>
                <w:sz w:val="20"/>
              </w:rPr>
              <w:t>жүзеге асыруына лицензия беру" мемлекеттік</w:t>
            </w:r>
            <w:r>
              <w:br/>
            </w:r>
            <w:r>
              <w:rPr>
                <w:rFonts w:ascii="Times New Roman"/>
                <w:b w:val="false"/>
                <w:i w:val="false"/>
                <w:color w:val="000000"/>
                <w:sz w:val="20"/>
              </w:rPr>
              <w:t>қызметін көрсету регламентіне 2-қосымша</w:t>
            </w:r>
          </w:p>
        </w:tc>
      </w:tr>
    </w:tbl>
    <w:p>
      <w:pPr>
        <w:spacing w:after="0"/>
        <w:ind w:left="0"/>
        <w:jc w:val="left"/>
      </w:pPr>
      <w:r>
        <w:rPr>
          <w:rFonts w:ascii="Times New Roman"/>
          <w:b/>
          <w:i w:val="false"/>
          <w:color w:val="000000"/>
        </w:rPr>
        <w:t xml:space="preserve"> "Заңды тұлғалардың түстi және қара металдардың сынықтары мен қалдықтарын жинау (дайындау), сақтау, өңдеу және өткізу бойынша қызметті жүзеге асыруына лицензия беру" мемлекеттік қызметті көрсетуінің бизнес-процесстерінің анықтамалығы  </w:t>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862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w:t>
      </w:r>
      <w:r>
        <w:rPr>
          <w:rFonts w:ascii="Times New Roman"/>
          <w:b/>
          <w:i w:val="false"/>
          <w:color w:val="000000"/>
          <w:sz w:val="28"/>
        </w:rPr>
        <w:t>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388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638800" cy="185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