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adec8" w14:textId="0eade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"Арыс қаласының "Ветеринария бөлімі" мемлекеттік мекемесі туралы ережені бекіту туралы" Арыс қаласы әкімдігінің 2015 жылғы 26 қаңтардағы № 57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Арыс қаласы әкімдігінің 2015 жылғы 14 мамырдағы № 276 қаулысы. Оңтүстік Қазақстан облысының Әділет департаментінде 2015 жылғы 28 мамырда № 3193 болып тіркелді. Күшi жойылды - Оңтүстiк Қазақстан облысы Арыс қаласы әкiмдiгiнiң 2016 жылғы 29 сәуірдегі № 148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Күшi жойылды - Оңтүстiк Қазақстан облысы Арыс қаласы әкiмдiгiнiң 29.04.2016 № 148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43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2-1) тармақшасына сәйкес Арыс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/>
          <w:i w:val="false"/>
          <w:color w:val="000000"/>
          <w:sz w:val="28"/>
        </w:rPr>
        <w:t xml:space="preserve">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Арыс қаласы әкімдігінің 2015 жылғы 26 қаңтардағы № 57 "Арыс қаласының "Ветеринария бөлімі" мемлекеттік мекемесі туралы ережені бекіту туралы" (Нормативтік құқықтық актілерді мемлекеттік тіркеу тізілімінде № 3018 тіркелген, 2015 жылғы 28 ақпанда "Арыс ақиқаты"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қаулымен бекітілген "Арыс қаласының "Ветеринария бөлімі" мемлекеттік мекемесі туралы ережеде </w:t>
      </w:r>
      <w:r>
        <w:rPr>
          <w:rFonts w:ascii="Times New Roman"/>
          <w:b w:val="false"/>
          <w:i w:val="false"/>
          <w:color w:val="000000"/>
          <w:sz w:val="28"/>
        </w:rPr>
        <w:t>16-тармақтың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27) тармақшасы алып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қала әкімінің орынбасары Б.Ділдәбековке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С.Ертай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