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eebb" w14:textId="8b7e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бойынша коммуналдық қалдықтардың пайда болу және жинақталу нормаларын, тұрмыстық қатты қалдықтарды жинау, әкету, көму және кәдеге жарату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2015 жылғы 18 желтоқсандағы № 48/289-V шешімі. Оңтүстік Қазақстан облысының Әділет департаментінде 2016 жылғы 18 қаңтарда № 3531 болып тіркелді. Күші жойылды - Оңтүстік Қазақстан облысы Арыс қалалық мәслихатының 2016 жылғы 20 маусымдағы № 3/17-VI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Арыс қалалық мәслихатының 20.06.2016 № 3/17-VI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тармақшаларына, "Қазақстан Республикасындағы жергiлiктi мемлекеттiк басқару және өзiн-өзi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"Коммуналдық қалдықтардың түзілу және жинақталу нормаларын есептеудің үлгілік қағидаларын бекіту туралы" Қазақстан Республикасы Энергетика министрінің 2014 жылғы 25 қарашадағы № 145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10030 тіркелген,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қаласы бойынша коммуналдық қалдықтардың пайда болу және жинақталу нормалары;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қаласы бойынша тұрмыстық қатты қалдықтарды жинау, әкету, көму және кәдеге жарату тарифтері.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48/289-V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қаласы бойынша коммуналдық қалдықтардың пайда болу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4654"/>
        <w:gridCol w:w="3072"/>
        <w:gridCol w:w="3072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жинақталатын 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жылдық жинақталу нормалары,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және жайлы емес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Жатақханалар, интернаттар, балалар үйлері, қарттар үйлері және сол сияқтылар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үйлер, санаторийлер, демалыс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Мекемелер, ұйымдар, офистер, кеңселер, жинақ банктері, байланыс бөлімшелері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Ауруханалар, санаторийлер, өзге де емдеу-сауықтыру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төсек-орын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 және өзге де оқу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Мейрамханалар, дәмханалар, қоғамдық тамақтану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Театрлар, кинотеатрлар, концерт залдары, түнгі клубтар, ойын автоматтарының залдары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Мұражайлар, көрмелер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Стадиондар, спорт алаңдары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 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Спорт, би және ойын залдары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дүкендері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Машиналардан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дүкендер, супермаркеттер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Базарлар, сауда павильондары, дүңгіршектер, сөрелер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көтерме базалары,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тауарлардың көтерме базалары, қоймалары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қызмет көрсету үйі: халыққа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Вокзалдар, автовокзалдар, әуежайлар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Автотұрақтар, автомобильді жуу орындары, АЖС, гараждар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машина-орын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кооперативтері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гаражға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Шаштараздар, косметикалық салондар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жуатын орындар, химиялық тазалау орындары, тұрмыстық техниканы жөндеу орындары, тігін ательесі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Зергерлік, аяқ қиімді, сағаттарды жөндеу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қызмет көрсету орындары (кілттер жасау және сол сияқтылар.)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Моншалар, сауналар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аумағында жаппай іс-шаралар ұйымдастыратын заңды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қатысушы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 кооперативтері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48/289-V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қаласы бойынша тұрмыстық қатты қалдықтарды жинау, әкету, көму және кәдеге жарату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4"/>
        <w:gridCol w:w="3407"/>
        <w:gridCol w:w="2096"/>
        <w:gridCol w:w="3833"/>
      </w:tblGrid>
      <w:tr>
        <w:trPr>
          <w:trHeight w:val="3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Баға, теңгемен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қатты қалдықтарды жинау, әкету тарифтері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Жайсыз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қатты қалдықтарды көму және кәдеге жарату тарифтері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