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e7bb" w14:textId="8e5e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2015 жылғы 21 желтоқсандағы № 278 шешімі. Оңтүстік Қазақстан облысының Әділет департаментінде 2016 жылғы 5 қаңтарда № 3509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Кентау қаласының 2016-2018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бекiтiлсiн:</w:t>
      </w:r>
      <w:r>
        <w:br/>
      </w:r>
      <w:r>
        <w:rPr>
          <w:rFonts w:ascii="Times New Roman"/>
          <w:b w:val="false"/>
          <w:i w:val="false"/>
          <w:color w:val="000000"/>
          <w:sz w:val="28"/>
        </w:rPr>
        <w:t>
      1) кiрiстер – 11 340 191 мың теңге, оның iшiнде:</w:t>
      </w:r>
      <w:r>
        <w:br/>
      </w:r>
      <w:r>
        <w:rPr>
          <w:rFonts w:ascii="Times New Roman"/>
          <w:b w:val="false"/>
          <w:i w:val="false"/>
          <w:color w:val="000000"/>
          <w:sz w:val="28"/>
        </w:rPr>
        <w:t>
      салықтық түсiмдер – 1 218 050 мың теңге;</w:t>
      </w:r>
      <w:r>
        <w:br/>
      </w:r>
      <w:r>
        <w:rPr>
          <w:rFonts w:ascii="Times New Roman"/>
          <w:b w:val="false"/>
          <w:i w:val="false"/>
          <w:color w:val="000000"/>
          <w:sz w:val="28"/>
        </w:rPr>
        <w:t>
      салықтық емес түсiмдер – 29 018 мың теңге;</w:t>
      </w:r>
      <w:r>
        <w:br/>
      </w:r>
      <w:r>
        <w:rPr>
          <w:rFonts w:ascii="Times New Roman"/>
          <w:b w:val="false"/>
          <w:i w:val="false"/>
          <w:color w:val="000000"/>
          <w:sz w:val="28"/>
        </w:rPr>
        <w:t>
      негізгі капиталды сатудан түсетін түсімдер – 22 369 мың теңге;</w:t>
      </w:r>
      <w:r>
        <w:br/>
      </w:r>
      <w:r>
        <w:rPr>
          <w:rFonts w:ascii="Times New Roman"/>
          <w:b w:val="false"/>
          <w:i w:val="false"/>
          <w:color w:val="000000"/>
          <w:sz w:val="28"/>
        </w:rPr>
        <w:t>
      трансферттер түсiмi – 10 070 754 мың теңге;</w:t>
      </w:r>
      <w:r>
        <w:br/>
      </w:r>
      <w:r>
        <w:rPr>
          <w:rFonts w:ascii="Times New Roman"/>
          <w:b w:val="false"/>
          <w:i w:val="false"/>
          <w:color w:val="000000"/>
          <w:sz w:val="28"/>
        </w:rPr>
        <w:t>
      2) шығындар – 11 354 328 мың теңге;</w:t>
      </w:r>
      <w:r>
        <w:br/>
      </w:r>
      <w:r>
        <w:rPr>
          <w:rFonts w:ascii="Times New Roman"/>
          <w:b w:val="false"/>
          <w:i w:val="false"/>
          <w:color w:val="000000"/>
          <w:sz w:val="28"/>
        </w:rPr>
        <w:t>
      3) таза бюджеттiк кредиттеу – 4 806 мың теңге, оның ішінде:</w:t>
      </w:r>
      <w:r>
        <w:br/>
      </w:r>
      <w:r>
        <w:rPr>
          <w:rFonts w:ascii="Times New Roman"/>
          <w:b w:val="false"/>
          <w:i w:val="false"/>
          <w:color w:val="000000"/>
          <w:sz w:val="28"/>
        </w:rPr>
        <w:t>
      бюджеттік кредиттер – 6 196 мың теңге;</w:t>
      </w:r>
      <w:r>
        <w:br/>
      </w:r>
      <w:r>
        <w:rPr>
          <w:rFonts w:ascii="Times New Roman"/>
          <w:b w:val="false"/>
          <w:i w:val="false"/>
          <w:color w:val="000000"/>
          <w:sz w:val="28"/>
        </w:rPr>
        <w:t>
      бюджеттік кредиттерді өтеу – 1 390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-18 943 мың теңге;</w:t>
      </w:r>
      <w:r>
        <w:br/>
      </w:r>
      <w:r>
        <w:rPr>
          <w:rFonts w:ascii="Times New Roman"/>
          <w:b w:val="false"/>
          <w:i w:val="false"/>
          <w:color w:val="000000"/>
          <w:sz w:val="28"/>
        </w:rPr>
        <w:t>
      6) бюджет тапшылығын қаржыландыру – 18 943 мың теңге, оның ішінде:</w:t>
      </w:r>
      <w:r>
        <w:br/>
      </w:r>
      <w:r>
        <w:rPr>
          <w:rFonts w:ascii="Times New Roman"/>
          <w:b w:val="false"/>
          <w:i w:val="false"/>
          <w:color w:val="000000"/>
          <w:sz w:val="28"/>
        </w:rPr>
        <w:t>
      қарыздар түсімі – 6 196 мың теңге;</w:t>
      </w:r>
      <w:r>
        <w:br/>
      </w:r>
      <w:r>
        <w:rPr>
          <w:rFonts w:ascii="Times New Roman"/>
          <w:b w:val="false"/>
          <w:i w:val="false"/>
          <w:color w:val="000000"/>
          <w:sz w:val="28"/>
        </w:rPr>
        <w:t>
      қарыздарды өтеу – 1 483 мың теңге;</w:t>
      </w:r>
      <w:r>
        <w:br/>
      </w:r>
      <w:r>
        <w:rPr>
          <w:rFonts w:ascii="Times New Roman"/>
          <w:b w:val="false"/>
          <w:i w:val="false"/>
          <w:color w:val="000000"/>
          <w:sz w:val="28"/>
        </w:rPr>
        <w:t>
      бюджет қаражатының пайдаланылатын қалдықтары – 14 230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Кентау қалалық мәслихатының 28.11.2016 </w:t>
      </w:r>
      <w:r>
        <w:rPr>
          <w:rFonts w:ascii="Times New Roman"/>
          <w:b w:val="false"/>
          <w:i w:val="false"/>
          <w:color w:val="ff0000"/>
          <w:sz w:val="28"/>
        </w:rPr>
        <w:t>№ 53</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r>
        <w:rPr>
          <w:rFonts w:ascii="Times New Roman"/>
          <w:b w:val="false"/>
          <w:i w:val="false"/>
          <w:color w:val="000000"/>
          <w:sz w:val="28"/>
        </w:rPr>
        <w:t>2. 2016 жылы салық түсімдерінен қаланың бюджетіне төлем көзінен салық салынатын табыстардан ұсталатын жеке табыс салығынан 45 пайыз, төлем көзінен салық салынбайтын табыстардан ұсталатын жеке табыс салығынан 100 пайыз және әлеуметтік салықтан 50 пайыз аударылатын болып және облыстық бюджеттен қаланың бюджетіне берілетін бюджеттік субвенциялар 3 361 742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3. Қала әкімдігінің 2016 жылға арналған резерві 10000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қалалық бюджеттен қаржыландыратын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Хантағы, Қарнақ, Байылдыр ауылдарындағы мамандарға жиырма бес пайызға, Ащысай ауылының қаладан тыс алыс қашықтықта орналасуын, ауылдың басқа ауылдарға қарағанда әлеуметтік-экономикалық жағдайының өте төмендігін, ауылда тұратын халықтың әл-ауқатының күрт нашарлауын, ауылда өндіріс және басқа тұрмыстық инфрақұрылымдардың жоқтығын ескере отырып Ащысай ауылына отыз пайызға жоғарылатылған лауазымдық айлықақылар мен тарифтiк мөлшерлемелер белгіленсін.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жергілікті бюджеттің атқарылуы барысында қысқартуға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 жылы ауыл шаруашылығы мақсатындағы жер учаскелерін сатудан түсетін Қазақстан Республикасының Ұлттық қорына түсетін түсімдер көлемі 500 мың теңге болып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2016-2018 жылдарға арналған ауылдық округтердің жергілікті бюджеттік бағдарламаларының тізбесі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Кентау қаласы ауылдық аймақтары бойынша 2016 жылға арналған жергілікті өзін-өзі басқару органдарына трансферттер сомаларын бөлу көлемдері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9. Осы шешім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Ж.Құрманбеков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шешіміне 1 қосымша</w:t>
            </w:r>
          </w:p>
        </w:tc>
      </w:tr>
    </w:tbl>
    <w:p>
      <w:pPr>
        <w:spacing w:after="0"/>
        <w:ind w:left="0"/>
        <w:jc w:val="left"/>
      </w:pPr>
      <w:r>
        <w:rPr>
          <w:rFonts w:ascii="Times New Roman"/>
          <w:b/>
          <w:i w:val="false"/>
          <w:color w:val="000000"/>
        </w:rPr>
        <w:t xml:space="preserve"> 2016 жылға арналған қалалық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Кентау қалалық мәслихатының 28.11.2016 </w:t>
      </w:r>
      <w:r>
        <w:rPr>
          <w:rFonts w:ascii="Times New Roman"/>
          <w:b w:val="false"/>
          <w:i w:val="false"/>
          <w:color w:val="ff0000"/>
          <w:sz w:val="28"/>
        </w:rPr>
        <w:t>№ 53</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47"/>
        <w:gridCol w:w="1060"/>
        <w:gridCol w:w="1060"/>
        <w:gridCol w:w="5753"/>
        <w:gridCol w:w="29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11 340 191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1 218 050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549 605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549 605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433 530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433 530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Меншiкке салынатын салықтар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182 693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Мүлiкке салынатын салықтар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67 537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27 650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құралдарына салынатын салық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Бірыңғай жер салығы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41 010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үшiн түсетiн түсiмдер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кәсiби қызметтi жүргiзгенi үшiн алынатын алымдар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29 133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Ойын бизнесіне салық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түсiмдер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29 018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кірістер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8 699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кәсіпорындардың таза кірісі бөлігінің түсімдері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20 309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20 309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22 369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Жердi және материалдық емес активтердi сату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22 369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22 369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10 070 754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жоғары тұрған органдарынан түсетiн трансферттер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10 070 754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түсетiн трансферттер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10 070 754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11 354 328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301 482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200 620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17 051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17 051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88 998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88 998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94 571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94 359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мүлікті бағалауды жүргізу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мемлекеттiк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99 228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40 153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39 811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38 878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38 878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туризм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20 197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20 197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514 627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мұқтаждар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жөнiндегi жұмыстарды ұйымдастыру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502 795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502 795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500 989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құқықтық, сот, қылмыстық-атқару қызметі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21 339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және қауіпсіздік саласындағы өзге де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21 339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21 339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мекендерде жол қозғалысы қауiпсiздiгін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21 339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5 041 326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дейiнгi тәрбие және оқыту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1 132 699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193 831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мен оқыту ұйымдарының қызметін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140 831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828 649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мен оқыту ұйымдарының қызметін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247 460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581 189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110 219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110 219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3 518 461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3 191 850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білім беру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3 057 672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134 178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322 781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322 781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390 166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390 166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11 589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68 106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(қалалалық) ауқымдағы мектеп олимпиадаларын және мектептен тыс іс-шараларды өткiзу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30 448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271 159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 де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Шұғыл жағдайларда сырқаты ауыр адамдарды дәрігерлік көмек көрсететін ең жақын денсаулық сақтау ұйымына дейін жеткізуді ұйымдастыру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470 222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211 648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205 568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191 542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13 654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215 297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үйінде әлеуметтік көмек көрсету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200 900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бағдарламасы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31 399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8 144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13 767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23 136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әлеуметтiк көмек көрсету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46 117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76 558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43 277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43 277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38 588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Мүгедектердің құқықтарын қамтамасыз ету және өмір сүру сапасын жақсарту жөніндегі іс-шаралар жоспарын іске асыру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809 640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195 210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31 619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31 619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13 987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467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91 220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86 220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12 152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 қоры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12 152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210 430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мекендердегі көшелерді жарықтандыру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205 313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мекендердегі көшелердi жарықтандыру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52 454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мекендердiң санитариясын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51 460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мекендердi абаттандыру және көгалдандыру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99 899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259 791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42 554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42 554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42 554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116 381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115 601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8 983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Ұлттық және бұқаралық спорт түрлерін дамыту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97 347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қалалық) деңгейде спорттық жарыстар өткiзу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кеңiстiк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55 234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44 397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кiтапханалардың жұмыс iстеуi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37 897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тiлдi және Қазақстан халқының басқа да тiлдерін дамыту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10 837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10 837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45 622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10 351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10 351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35 271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іс-шараларды іске асыру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19 648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Отын-энергетикалық кешенi және жер қойнауын пайдалану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2 627 734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2 627 734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2 627 734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2 627 734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81 479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60 384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35 729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20 236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Ауру жануарларды санитарлық союды ұйымдастыру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Жануарлардың энзоотиялық аурулары бойынша ветеринариялық іс-шараларды жүргізу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7 066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мен жер қатынастары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22 443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жер қатынастары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22 443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21 095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21 095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21 095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28 298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28 298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құрылыс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15 771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құрылыс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15 771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сәулет және қала құрылысы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сәулет және қала құрылысы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195 201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195 201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188 705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122 891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65 814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921 977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921 977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81 160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81 160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81 160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трансферттерді қайтару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53 401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кредиттерді өтеу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 бойынша сальдо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 түсімі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шешіміне 2 қосымша</w:t>
            </w:r>
          </w:p>
        </w:tc>
      </w:tr>
    </w:tbl>
    <w:p>
      <w:pPr>
        <w:spacing w:after="0"/>
        <w:ind w:left="0"/>
        <w:jc w:val="left"/>
      </w:pPr>
      <w:r>
        <w:rPr>
          <w:rFonts w:ascii="Times New Roman"/>
          <w:b/>
          <w:i w:val="false"/>
          <w:color w:val="000000"/>
        </w:rPr>
        <w:t xml:space="preserve"> 2017 жылға арналған қалалық бюджет</w:t>
      </w:r>
    </w:p>
    <w:p>
      <w:pPr>
        <w:spacing w:after="0"/>
        <w:ind w:left="0"/>
        <w:jc w:val="left"/>
      </w:pPr>
      <w:r>
        <w:rPr>
          <w:rFonts w:ascii="Times New Roman"/>
          <w:b w:val="false"/>
          <w:i w:val="false"/>
          <w:color w:val="ff0000"/>
          <w:sz w:val="28"/>
        </w:rPr>
        <w:t xml:space="preserve">      Ескерту. 2-қосымша жаңа редакцияда - Оңтүстік Қазақстан облысы Кентау қалалық мәслихатының 28.11.2016 </w:t>
      </w:r>
      <w:r>
        <w:rPr>
          <w:rFonts w:ascii="Times New Roman"/>
          <w:b w:val="false"/>
          <w:i w:val="false"/>
          <w:color w:val="ff0000"/>
          <w:sz w:val="28"/>
        </w:rPr>
        <w:t>№ 53</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1202"/>
        <w:gridCol w:w="1202"/>
        <w:gridCol w:w="5226"/>
        <w:gridCol w:w="2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7 972 586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728 432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262 287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262 287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222 325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222 325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Меншiкке салынатын салықтар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177 353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Мүлiкке салынатын салықтар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құралдарына салынатын салық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77 576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Бірыңғай жер салығы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50 318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үшiн түсетiн түсiмдер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кәсiби қызметтi жүргiзгенi үшiн алынатын алымдар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Ойын бизнесіне салық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түсiмдер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кірістер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кәсіпорындардың таза кірісі бөлігінің түсімдері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Жердi және материалдық емес активтердi сату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7 205 002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жоғары тұрған органдарынан түсетiн трансферттер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7 205 002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түсетiн трансферттер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7 205 002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7 972 586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236 240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161 529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мүлікті бағалауды жүргізу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мемлекеттiк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73 590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туризм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мұқтаждар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жөнiндегi жұмыстарды ұйымдастыру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құқықтық, сот, қылмыстық-атқару қызметі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және қауіпсіздік саласындағы өзге де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мекендерде жол қозғалысы қауiпсiздiгін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2 924 764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дейiнгi тәрбие және оқыту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418 607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108 380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мен оқыту ұйымдарының қызметін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106 823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191 140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мен оқыту ұйымдарының қызметін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183 033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2 263 838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2 257 467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білім беру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2 163 959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93 508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242 319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242 319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(қалалалық) ауқымдағы мектеп олимпиадаларын және мектептен тыс іс-шараларды өткiзу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 де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Шұғыл жағдайларда сырқаты ауыр адамдарды дәрігерлік көмек көрсететін ең жақын денсаулық сақтау ұйымына дейін жеткізуді ұйымдастыру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393 141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168 526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168 526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166 727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191 775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үйінде әлеуметтік көмек көрсету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184 202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бағдарламасы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28 946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әлеуметтiк көмек көрсету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37 374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1 074 224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құрылыс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 қоры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883 921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883 921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595 311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288 610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139 048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мекендердегі көшелерді жарықтандыру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127 009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мекендердегі көшелердi жарықтандыру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мекендердiң санитариясын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мекендердi абаттандыру және көгалдандыру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193 083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90 357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90 357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Ұлттық және бұқаралық спорт түрлерін дамыту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74 317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қалалық) деңгейде спорттық жарыстар өткiзу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кеңiстiк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32 746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кiтапханалардың жұмыс iстеуi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тiлдi және Қазақстан халқының басқа да тiлдерін дамыту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11 665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іс-шараларды іске асыру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Отын-энергетикалық кешенi және жер қойнауын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2 912 010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2 912 010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2 912 010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2 912 010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Ауру жануарларды санитарлық союды ұйымдастыру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Жануарлардың энзоотиялық аурулары бойынша ветеринариялық іс-шараларды жүргізу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мен жер қатынастары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жер қатынастары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құрылыс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құрылыс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сәулет және қала құрылысы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сәулет және қала құрылысы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117 078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117 078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107 612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107 612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 бойынша сальдо</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 түсімдері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шешіміне 3 қосымша</w:t>
            </w:r>
          </w:p>
        </w:tc>
      </w:tr>
    </w:tbl>
    <w:p>
      <w:pPr>
        <w:spacing w:after="0"/>
        <w:ind w:left="0"/>
        <w:jc w:val="left"/>
      </w:pPr>
      <w:r>
        <w:rPr>
          <w:rFonts w:ascii="Times New Roman"/>
          <w:b/>
          <w:i w:val="false"/>
          <w:color w:val="000000"/>
        </w:rPr>
        <w:t xml:space="preserve"> 2018 жылға арналған қалалық бюджет</w:t>
      </w:r>
    </w:p>
    <w:p>
      <w:pPr>
        <w:spacing w:after="0"/>
        <w:ind w:left="0"/>
        <w:jc w:val="left"/>
      </w:pPr>
      <w:r>
        <w:rPr>
          <w:rFonts w:ascii="Times New Roman"/>
          <w:b w:val="false"/>
          <w:i w:val="false"/>
          <w:color w:val="ff0000"/>
          <w:sz w:val="28"/>
        </w:rPr>
        <w:t xml:space="preserve">      Ескерту. 3-қосымша жаңа редакцияда - Оңтүстік Қазақстан облысы Кентау қалалық мәслихатының 30.03.2016 </w:t>
      </w:r>
      <w:r>
        <w:rPr>
          <w:rFonts w:ascii="Times New Roman"/>
          <w:b w:val="false"/>
          <w:i w:val="false"/>
          <w:color w:val="ff0000"/>
          <w:sz w:val="28"/>
        </w:rPr>
        <w:t>№ 9</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155"/>
        <w:gridCol w:w="675"/>
        <w:gridCol w:w="5739"/>
        <w:gridCol w:w="40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8 158 944</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758 864</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267 580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267 580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230 330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230 330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Меншiкке салынатын салықтар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189 805</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Мүлiкке салынатын салықтар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69 941</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36 501</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құралдарына салынатын салық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Бірыңғай жер салығы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53 869</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4 495</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үшiн түсетiн түсiмдер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10 401</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кәсiби қызметтi жүргiзгенi үшiн алынатын алымдар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37 953</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Ойын бизнесіне салық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2 808</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2 808</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14 472</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14 472</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түсiмдер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кірістер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9 168</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кәсіпорындардың таза кірісі бөлігінің түсімдері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8 543</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16 272</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16 272</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16 451</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Жердi және материалдық емес активтердi сату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16 451</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16 451</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7 358 189</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жоғары тұрған органдарынан түсетiн трансферттер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7 358 189</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түсетiн трансферттер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7 358 189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509"/>
        <w:gridCol w:w="1238"/>
        <w:gridCol w:w="1238"/>
        <w:gridCol w:w="5380"/>
        <w:gridCol w:w="30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8 158 944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240 103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164 321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мүлікті бағалауды жүргізу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мемлекеттiк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туризм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мұқтаждар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жөнiндегi жұмыстарды ұйымдастыру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құқықтық, сот, қылмыстық-атқару қызметі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және қауіпсіздік саласындағы өзге де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мекендерде жол қозғалысы қауiпсiздiгін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2 981 486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дейiнгi тәрбие және оқыту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425 778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109 923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мен оқыту ұйымдарының қызметін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108 257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194 097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мен оқыту ұйымдарының қызметін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185 422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121 758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121 758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2 287 471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2 280 654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білім беру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2 186 452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94 202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268 237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268 237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58 679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(қалалалық) ауқымдағы мектеп олимпиадаларын және мектептен тыс іс-шараларды өткiзу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 де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Шұғыл жағдайларда сырқаты ауыр адамдарды дәрігерлік көмек көрсететін ең жақын денсаулық сақтау ұйымына дейін жеткізуді ұйымдастыру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416 491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178 398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үйінде әлеуметтік көмек көрсету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194 798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бағдарламасы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30 972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әлеуметтiк көмек көрсету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33 668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1 130 961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 пәтерлі тұрғын үйлерде энергетикалық аудит жүргізу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құрылыс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 қоры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960 026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960 026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960 026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148 742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мекендердегі көшелерді жарықтандыру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мекендердегі көшелердi жарықтандыру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мекендердiң санитариясын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мекендердi абаттандыру және көгалдандыру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198 420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Ұлттық және бұқаралық спорт түрлерін дамыту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қалалық) деңгейде спорттық жарыстар өткiзу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кеңiстiк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кiтапханалардың жұмыс iстеуi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тiлдi және Қазақстан халқының басқа да тiлдерін дамыту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іс-шараларды іске асыру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Отын-энергетикалық кешенi және жер қойнауын пайдалану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2 944 857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2 944 857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2 944 857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2 944 857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Ауру жануарларды санитарлық союды ұйымдастыру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Жануарлардың энзоотиялық аурулары бойынша ветеринариялық іс-шараларды жүргізу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мен жер қатынастары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жер қатынастары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құрылыс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құрылыс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сәулет және қала құрылысы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сәулет және қала құрылысы саласындағы мемлекеттік саясатты іске асыру жөніндегі қызметтер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110 654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110 654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 бойынша сальдо</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 түсімдері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шешіміне 4-қосымша</w:t>
            </w:r>
          </w:p>
        </w:tc>
      </w:tr>
    </w:tbl>
    <w:p>
      <w:pPr>
        <w:spacing w:after="0"/>
        <w:ind w:left="0"/>
        <w:jc w:val="left"/>
      </w:pPr>
      <w:r>
        <w:rPr>
          <w:rFonts w:ascii="Times New Roman"/>
          <w:b/>
          <w:i w:val="false"/>
          <w:color w:val="000000"/>
        </w:rPr>
        <w:t xml:space="preserve"> 2016 жылға арналған жергілікті бюджеттің атқарылуы барысында қысқартуға жатпайтын жергілікті бюджеттің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1036"/>
        <w:gridCol w:w="2515"/>
        <w:gridCol w:w="2515"/>
        <w:gridCol w:w="4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Функциональдық топ</w:t>
            </w: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өкімшісі</w:t>
            </w: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бастауыш, жалпы негізгі, жалпы орта бiлiм беру</w:t>
            </w: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шешіміне 5-қосымша</w:t>
            </w:r>
          </w:p>
        </w:tc>
      </w:tr>
    </w:tbl>
    <w:p>
      <w:pPr>
        <w:spacing w:after="0"/>
        <w:ind w:left="0"/>
        <w:jc w:val="left"/>
      </w:pPr>
      <w:r>
        <w:rPr>
          <w:rFonts w:ascii="Times New Roman"/>
          <w:b/>
          <w:i w:val="false"/>
          <w:color w:val="000000"/>
        </w:rPr>
        <w:t xml:space="preserve"> 2016 жылы ауыл шаруашылығы мақсатындағы жер учаскелерін сатудан түсетін Қазақстан Республикасының Ұлттық қорына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2334"/>
        <w:gridCol w:w="1364"/>
        <w:gridCol w:w="3925"/>
        <w:gridCol w:w="33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шешіміне 6-қосымша</w:t>
            </w:r>
          </w:p>
        </w:tc>
      </w:tr>
    </w:tbl>
    <w:p>
      <w:pPr>
        <w:spacing w:after="0"/>
        <w:ind w:left="0"/>
        <w:jc w:val="left"/>
      </w:pPr>
      <w:r>
        <w:rPr>
          <w:rFonts w:ascii="Times New Roman"/>
          <w:b/>
          <w:i w:val="false"/>
          <w:color w:val="000000"/>
        </w:rPr>
        <w:t xml:space="preserve"> 2016 жылға арналған ауылдық округтердің жергілікті бюджеттік бағдарламаларының тізбесі</w:t>
      </w:r>
    </w:p>
    <w:p>
      <w:pPr>
        <w:spacing w:after="0"/>
        <w:ind w:left="0"/>
        <w:jc w:val="left"/>
      </w:pPr>
      <w:r>
        <w:rPr>
          <w:rFonts w:ascii="Times New Roman"/>
          <w:b w:val="false"/>
          <w:i w:val="false"/>
          <w:color w:val="ff0000"/>
          <w:sz w:val="28"/>
        </w:rPr>
        <w:t xml:space="preserve">      Ескерту. 6-қосымша жаңа редакцияда - Оңтүстік Қазақстан облысы Кентау қалалық мәслихатының 28.11.2016 </w:t>
      </w:r>
      <w:r>
        <w:rPr>
          <w:rFonts w:ascii="Times New Roman"/>
          <w:b w:val="false"/>
          <w:i w:val="false"/>
          <w:color w:val="ff0000"/>
          <w:sz w:val="28"/>
        </w:rPr>
        <w:t>№ 53</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315"/>
        <w:gridCol w:w="766"/>
        <w:gridCol w:w="767"/>
        <w:gridCol w:w="2802"/>
        <w:gridCol w:w="1557"/>
        <w:gridCol w:w="1331"/>
        <w:gridCol w:w="1331"/>
        <w:gridCol w:w="1332"/>
        <w:gridCol w:w="15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 (мың тенге)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Ашысай ауылы әкімі аппараты</w:t>
            </w: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Байылдыр ауылы әкімі аппараты</w:t>
            </w:r>
            <w:r>
              <w:br/>
            </w:r>
            <w:r>
              <w:rPr>
                <w:rFonts w:ascii="Times New Roman"/>
                <w:b w:val="false"/>
                <w:i w:val="false"/>
                <w:color w:val="000000"/>
                <w:sz w:val="20"/>
              </w:rPr>
              <w:t>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Хантағы ауылы әкімі аппараты</w:t>
            </w:r>
            <w:r>
              <w:br/>
            </w:r>
            <w:r>
              <w:rPr>
                <w:rFonts w:ascii="Times New Roman"/>
                <w:b w:val="false"/>
                <w:i w:val="false"/>
                <w:color w:val="000000"/>
                <w:sz w:val="20"/>
              </w:rPr>
              <w:t>
</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Қарнақ ауылы әкімі аппараты</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372 930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43 399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52 967</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87 458</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189 106</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94 571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21 815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24 352</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30 044</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94 571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21 815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24 352</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30 044</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94 571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21 815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24 352</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30 044</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94 359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21 815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24 140</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30 044</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197 661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25 723</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44 095</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127 843</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дейiнгi тәрбие және оқыту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193 831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25 723</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42 776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125 332</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193 831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25 723</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42 776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125 332</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тәрбие мен оқыту ұйымдарының қызметін қамтамасыз ету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140 831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19 340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42 776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78 715</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53 000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6 383</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46 617</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1 319</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1 319</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1 319</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 де қызметтер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Шұғыл жағдайларда сырқаты ауыр адамдарды дәрігерлік көмек көрсететін ең жақын денсаулық сақтау ұйымына дейін жеткізуді ұйымдастыру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үйінде әлеуметтік көмек көрсету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36 736</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11 924</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5 812</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9 084</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9 916</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31 619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11 055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8 528</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31 619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11 055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8 528</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31 619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11 055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8 528</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Елді-мекендерді абаттандыру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5 117</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1 803</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1 388</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5 117</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1 803</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1 388</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мекендердегі көшелерді жарықтандыру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3 508</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1 288</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Жерлеу орындарын ұстау және туыстары жоқ адамдарды жерлеу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6 496</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6 496</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6 496</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6 306</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шешіміне 7-қосымша</w:t>
            </w:r>
          </w:p>
        </w:tc>
      </w:tr>
    </w:tbl>
    <w:p>
      <w:pPr>
        <w:spacing w:after="0"/>
        <w:ind w:left="0"/>
        <w:jc w:val="left"/>
      </w:pPr>
      <w:r>
        <w:rPr>
          <w:rFonts w:ascii="Times New Roman"/>
          <w:b/>
          <w:i w:val="false"/>
          <w:color w:val="000000"/>
        </w:rPr>
        <w:t xml:space="preserve"> 2017 жылға арналған ауылдық округтердің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331"/>
        <w:gridCol w:w="803"/>
        <w:gridCol w:w="803"/>
        <w:gridCol w:w="2347"/>
        <w:gridCol w:w="1632"/>
        <w:gridCol w:w="1395"/>
        <w:gridCol w:w="1395"/>
        <w:gridCol w:w="1395"/>
        <w:gridCol w:w="16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Ашысай ауылы әкімі аппараты</w:t>
            </w:r>
            <w:r>
              <w:br/>
            </w: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Байылдыр ауылы әкімі аппараты</w:t>
            </w:r>
            <w:r>
              <w:br/>
            </w: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Хантағы ауылы әкімі аппараты</w:t>
            </w:r>
            <w:r>
              <w:br/>
            </w:r>
            <w:r>
              <w:rPr>
                <w:rFonts w:ascii="Times New Roman"/>
                <w:b w:val="false"/>
                <w:i w:val="false"/>
                <w:color w:val="000000"/>
                <w:sz w:val="20"/>
              </w:rPr>
              <w:t>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Қарнақ ауылы әкімі аппараты</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240 644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26 184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32 757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66 615</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115 088</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74 094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18 563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23 204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74 094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18 563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23 204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74 094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18 563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23 204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73 955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18 064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18 563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23 204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114 751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36 195</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65 730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108 380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33 064</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62 490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108 380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33 064</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62 490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106 823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33 064</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60 933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3 866</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3 866</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3 866</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1 547</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9 466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9 466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9 466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9 466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шешіміне 8-қосымша</w:t>
            </w:r>
          </w:p>
        </w:tc>
      </w:tr>
    </w:tbl>
    <w:p>
      <w:pPr>
        <w:spacing w:after="0"/>
        <w:ind w:left="0"/>
        <w:jc w:val="left"/>
      </w:pPr>
      <w:r>
        <w:rPr>
          <w:rFonts w:ascii="Times New Roman"/>
          <w:b/>
          <w:i w:val="false"/>
          <w:color w:val="000000"/>
        </w:rPr>
        <w:t xml:space="preserve"> 2018 жылға арналған ауылдық округтердің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331"/>
        <w:gridCol w:w="803"/>
        <w:gridCol w:w="803"/>
        <w:gridCol w:w="2347"/>
        <w:gridCol w:w="1632"/>
        <w:gridCol w:w="1395"/>
        <w:gridCol w:w="1395"/>
        <w:gridCol w:w="1395"/>
        <w:gridCol w:w="16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Ашысай ауылы әкімі аппараты</w:t>
            </w:r>
            <w:r>
              <w:br/>
            </w: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Байылдыр ауылы әкімі аппараты</w:t>
            </w:r>
            <w:r>
              <w:br/>
            </w: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Хантағы ауылы әкімі аппараты</w:t>
            </w:r>
            <w:r>
              <w:br/>
            </w:r>
            <w:r>
              <w:rPr>
                <w:rFonts w:ascii="Times New Roman"/>
                <w:b w:val="false"/>
                <w:i w:val="false"/>
                <w:color w:val="000000"/>
                <w:sz w:val="20"/>
              </w:rPr>
              <w:t>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Қарнақ ауылы әкімі аппараты</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245 321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26 916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33 455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67 630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117 320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75 276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23 453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75 276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23 453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75 276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23 453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75 127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18 451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23 453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116 740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36 693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67 080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109 923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33 343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109 923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33 343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108 257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33 343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61 947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1 666</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3 350</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4 099</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3 656</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4 099</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3 656</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4 099</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3 656</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1 915</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1 619</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5 778</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5 778</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5 778</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5 778</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24 490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6 397</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шешіміне 9 қосымша</w:t>
            </w:r>
          </w:p>
        </w:tc>
      </w:tr>
    </w:tbl>
    <w:p>
      <w:pPr>
        <w:spacing w:after="0"/>
        <w:ind w:left="0"/>
        <w:jc w:val="left"/>
      </w:pPr>
      <w:r>
        <w:rPr>
          <w:rFonts w:ascii="Times New Roman"/>
          <w:b/>
          <w:i w:val="false"/>
          <w:color w:val="000000"/>
        </w:rPr>
        <w:t xml:space="preserve"> Кентау қаласы ауылдық аймақтары бойынша 2016 жылға арналған жергілікті өзін-өзі басқару органдарына трансферттер сомаларын бөлу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650"/>
        <w:gridCol w:w="8383"/>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ауылы</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w:t>
            </w: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Байылдыр ауылы</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w:t>
            </w: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Хантағы ауылы</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4657</w:t>
            </w: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Қарнақ ауылы</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13980</w:t>
            </w: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