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98d4" w14:textId="3009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Түркістан қаласы әкімдігінің 2014 жылғы 16 шілдедегі № 985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2015 жылғы 3 маусымдағы № 706 қаулысы. Оңтүстік Қазақстан облысының Әділет департаментінде 2015 жылғы 2 шілдеде № 3231 болып тіркелді. Күші жойылды - Оңтүстік Қазақстан облысы Түркістан қаласы әкімдігінің 2016 жылғы 27 мамырдағы № 573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Түркістан қаласы әкімдігінің 27.05.2016 № 573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қаласы әкімдігінің 2014 жылғы 16 шілдедегі № 985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2792 болып тіркелген, 2014 жылғы 16 шілдеде "Туркістан"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97"/>
        <w:gridCol w:w="3924"/>
        <w:gridCol w:w="3924"/>
        <w:gridCol w:w="292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830"/>
        <w:gridCol w:w="1830"/>
        <w:gridCol w:w="1830"/>
        <w:gridCol w:w="1521"/>
        <w:gridCol w:w="1831"/>
        <w:gridCol w:w="1832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балаға жұмсалатын шығыстардың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мекемелер (балабақшалар, шағын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