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308b" w14:textId="3f63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2015 жылғы 28 қыркүйектегі № 46/319-V шешімі. Оңтүстік Қазақстан облысының Әділет департаментінде 2015 жылғы 14 қазанда № 3361 болып тіркелді. Күші жойылды - Оңтүстік Қазақстан облысы Қазығұрт аудандық мәслихатының 2016 жылғы 22 қаңтардағы № 50/350-V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Қазығұрт аудандық мәслихатының 22.01.2016 № 50/350-V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(Салық кодекс) Қазақстан Республикасының 2008 жылғы 10 желтоқсандағы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>, 444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жерлерге жер салығының мөлшерлемесін және бірыңғай жер салығының мөлшерлемелерін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М.Тұранов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М.Момынов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