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c20c" w14:textId="241c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ауылы округі, Молбұлақ елді мекенінің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Қазығұрт ауылы округі әкімінің 2015 жылғы 15 сәуірдегі № 4 шешімі. Оңтүстік Қазақстан облысының Әділет департаментінде 2015 жылғы 21 сәуірде № 3149 болып тіркелді. Күші жойылды - Оңтүстік Қазақстан облысы Қазығұрт ауданы Қазығұрт ауылы округі әкімінің 2015 жылғы 27 шілдедегі № 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Қазығұрт ауданы Қазығұрт ауылы округі әкімінің 27.07.2015 № 18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жарияланған күннен бастап қолданысқа енгізілсін).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Оңтүстік Қазақстан облысының Ветеринариялық бақылау және қадағалау комитетінің Қазығұрт аудандық аумақтық инспекциясы басшысының 2015 жылғы 14 сәуірдегі № 1-09/111 ұсынысы негізінде және жануарлардың жұқпалы ауруларының ошақтарын жою мақсатында Қазығұрт ауылы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ауылы округі, Молбұлақ елді мекені тұрғынының жеке қосалқы шаруашылығында құтыру ауруының ошағы анықталуына байланысты Қазығұрт ауылы округі, Молбұлақ елді мекенінің аумағына шектеу iс-шаралары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округі әкімінің орынбасары Б.Асқаровқа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Ф.Зұлпыхаров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