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f886" w14:textId="4acf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Қақпақ ауылы округі Қақпақ елді мекені Д.Қонаев көшесі аумағына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Қақпақ ауылдық округі әкімінің 2015 жылғы 16 маусымдағы № 5 шешімі. Оңтүстік Қазақстан облысының Әділет департаментінде 2015 жылғы 16 шілдеде № 3241 болып тіркелді. Күші жойылды - Оңтүстік Қазақстан облысы Қазығұрт ауданы Қақпақ ауылдық округі әкімінің 2015 жылғы 17 тамыздағы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Қақпақ ауылдық округі әкімінің 17.08.2015 № 13 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жарияланған күнінен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министрлiгi Ветеринариялық бақылау және қадағалау комитетiнiң Оңтүстiк Қазақстан облыстық аумақтық инспекциясының Қазығұрт аудандық аумақтық инспекциясының 2015 жылғы 15 маусымдағы № 1-09/198 ұсынысы негізінде және жануарлардың жұқпалы ауруларының ошақтарын жою мақсатында Қақпақ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Қақпақ ауылы округі Қақпақ елді мекені Д.Қонаев көшесі тұрғынының жеке қосалқы шаруашылығында құтыру ауруының ошағы анықталуына байланысты Қақпақ ауылы округі Қақпақ елді мекенінің Д.Қонаев көшесі аумағына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 аппаратының бас маманы Б.Сарсеновке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Е.Шорабаев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