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56ad" w14:textId="81e5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Қақпақ ауылы округі Қақпақ елді мекені Д.Қонаев көшесі аумағына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Қақпақ ауылдық округі әкімінің 2015 жылғы 21 қазандағы № 19 шешімі. Оңтүстік Қазақстан облысының Әділет департаментінде 2015 жылғы 6 қарашада № 3418 болып тіркелді. Күші жойылды - Оңтүстік Қазақстан облысы Қазығұрт ауданы Қақпақ ауылдық округі әкімінің 2015 жылғы 22 желтоқсандағы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Қазығұрт ауданы Қақпақ ауылдық округі әкімінің 22.12.2015 № 20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жарияланған күнінен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шiлдедегi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министрлiгi Ветеринариялық бақылау және қадағалау комитетiнiң Оңтүстiк Қазақстан облыстық аумақтық инспекциясының Қазығұрт аудандық аумақтық инспекциясының 2015 жылғы 20 қазандағы 1-09/381 ұсынысы негізінде және жануарлардың жұқпалы ауруларының ошақтарын жою мақсатында Қақпақ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Қақпақ ауылы округі Қақпақ елді мекені Д.Қонаев көшесі тұрғынының жеке қосалқы шаруашылығында құтыру ауруының ошағы анықталуына байланысты Қақпақ ауылы округі Қақпақ елді мекенінің Д.Қонаев көшесі аумағына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Б.Сарсеновке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Е.Шорабаев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