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f52e" w14:textId="9cff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2015 жылғы 22 қаңтардағы № 6 қаулысы. Оңтүстік Қазақстан облысының Әділет департаментінде 2015 жылғы 19 ақпанда № 3041 болып тіркелді. Қолданылу мерзімінің аяқталуына байланысты күші жойылды - (Оңтүстік Қазақстан облысы Отырар ауданы әкімінің орынбасарының 2016 жылғы 10 ақпандағы № 933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Қолданылу мерзімінің аяқталуына байланысты күші жойылды - (Оңтүстік Қазақстан облысы Отырар ауданы әкімінің орынбасарының 10.02.2016 № 933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жүргiзілетін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еңбек,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Р.Әлішке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С.Полатов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«22»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олардың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017"/>
        <w:gridCol w:w="1728"/>
        <w:gridCol w:w="4199"/>
        <w:gridCol w:w="2045"/>
      </w:tblGrid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жұмыстарға сұраныс (адам саны)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«Аққұм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отырғызу-320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«Ақтөбе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тазарту-13000 шаршы метр, ағаш көшеттерін отырғызу-1030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«Балтакөл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тазарту-18000 шаршы метр, ағаш көшеттерін отырғызу-370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«Қарақоңыр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«Қарғалы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тазарту-15000 шаршы метр, ағаш көшеттерін отырғызу 330 түп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«Қоғам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отырғызу-320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9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«Көксарай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отырғызу-280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«Маяқұм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тазарту-15700 шаршы метр, ағаш көшеттерін отырғызу-5980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«Отырар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тазарту-16000 шаршы метр, ағаш көшеттерін отырғызу-2920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«Талапты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тазарту-17500 шаршы метр, ағаш көшеттерін отырғызу-875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«Темір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отырғызу-250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«Шілік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тазарту-10000 шаршы метр, ағаш көшеттерін отырғызу-250 түп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«Шәуілдір ауыл округі әкімінің аппараты»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тазарту-60000 шаршы метр, ағаш көшеттерін отырғызу 850 түп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прокуратурасы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Іс-құжаттармен жұмыс жүргізу, бандерольдерді, пошталарды жеткізу-3600 құжат, аумақтарды көгалдандыру және абаттандыру-22,3 шаршы метр, ғимарат қызметшісі-170,5 шаршы метр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соты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Сотпен шығарылған хат, хабарларды пошта торабына, мекемелерге тапсыру, сот отырысының хатшысына көмектесу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облыстық Ішкі істер Департаментінің Отырар ауданының ішкі істер бөлімі» мемлекеттік мекемесі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көрсетуді қамтамасыз ету-13 ауыл округі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«Отырар аудандық орталық ауруханасы» мемлекеттік коммуналдық қазыналық кәсіпорыны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аумағында көгалдандыру, көріктендіру, және қоқыстардан тазарту-6000 шаршы метр, ағаштарды әктеп шығу, ағаш көшеттерін отырғызу-120 түп, гүл көшеттерін отырғызу-40 дана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 Отырар ауданының тұрғын үй-коммуналдық шаруашылық, жолаушылар көлігі және автомобиль жолдары бөлімінің «Отырар-Көгалдандыру» мемлекеттік коммуналдық кәсіпорыны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 көгалдандыру және тал егу-20000 дана, жерге күздік көшет егу-100 шаршы метр, саябақтарды күтіп баптау және тазалау-30,4 шаршы метр, көктемге дайындық жұмыстары 140 шаршы метр, минералды тыңайтқыштар себу, дәрілеу, суару-5 шаршы метр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шаруашылық жүргізу құқығындағы «Отырар-Жылу» мемлекеттік коммуналдық кәсіпорыны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құбырларының айналасын тазарту-11000 шаршы метр, көгалдандыру-250 шаршы метр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