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3ad43" w14:textId="563ad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Отырар ауыл округі Арыс ауылының А. Құлбатыров көшесінде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Отырар ауданының Отырар ауыл округі әкімінің 2015 жылғы 4 желтоқсандағы № 65 шешімі. Оңтүстік Қазақстан облысының Әділет департаментінде 2015 жылғы 11 желтоқсанда № 3453 болып тіркелді. Күші жойылды -Оңтүстік Қазақстан облысы Отырар ауданының Отырар ауыл округі әкімінің 2016 жылғы 4 ақпанда № 9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Ескерту. Күшi жойылды - Оңтүстiк Қазақстан облысы Отырар ауданының Отырар ауыл округі әкімінің 04.02.2016 № 9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 Ауыл шаруашылығы министрлігі Ветеринариялық бақылау және қадағалау комитетінің Отырар аудандық аумақтық инспекциясы басшысының 2015 жылғы 4 желтоқсандағы № 184 ұсынысы негізінде және жануарлардың жұқпалы ауруларының ошақтарын жою мақсатында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Отырар ауыл округі Арыс ауылының А.Құлбатыров көшесінің тұрғыны Ф.Әдібаеваның итінің құтырық ауруымен ауруына байланысты А.Құлбатыров көшесінде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Отырар ауыл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С.Сейілбек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