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ca482" w14:textId="92ca4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аудандық мәслихатының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Сайрам аудандық мәслихатының 2015 жылғы 21 шілдедегі № 44-314/V шешімі. Оңтүстік Қазақстан облысының Әділет департаментінде 2015 жылғы 6 тамызда № 3308 болып тіркелді. Күшi жойылды - Оңтүстiк Қазақстан облысы Сайрам аудандық мәслихатының 2016 жылғы 3 маусымдағы № 5-29/VI шешiмiмен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Күшi жойылды - Оңтүстiк Қазақстан облысы Сайрам аудандық мәслихатының 03.06.2016 № 5-29/VI </w:t>
      </w:r>
      <w:r>
        <w:rPr>
          <w:rFonts w:ascii="Times New Roman"/>
          <w:b w:val="false"/>
          <w:i w:val="false"/>
          <w:color w:val="ff0000"/>
          <w:sz w:val="28"/>
        </w:rPr>
        <w:t>шешiмiмен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w:t>
      </w:r>
      <w:r>
        <w:rPr>
          <w:rFonts w:ascii="Times New Roman"/>
          <w:b w:val="false"/>
          <w:i w:val="false"/>
          <w:color w:val="000000"/>
          <w:sz w:val="28"/>
        </w:rPr>
        <w:t>15) тармақшасына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органның үлгі ережесін бекіту туралы" Қазақстан Республикасы Президентінің 2012 жылғы 29 қазандағы </w:t>
      </w:r>
      <w:r>
        <w:rPr>
          <w:rFonts w:ascii="Times New Roman"/>
          <w:b w:val="false"/>
          <w:i w:val="false"/>
          <w:color w:val="000000"/>
          <w:sz w:val="28"/>
        </w:rPr>
        <w:t>Жарлығына</w:t>
      </w:r>
      <w:r>
        <w:rPr>
          <w:rFonts w:ascii="Times New Roman"/>
          <w:b w:val="false"/>
          <w:i w:val="false"/>
          <w:color w:val="000000"/>
          <w:sz w:val="28"/>
        </w:rPr>
        <w:t xml:space="preserve"> сәйкес Сайрам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"Сайрам аудандық мәслихатының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Осы шешiм алғашқы ресми жарияланған күнінен кейiн күнтiзбелiк он күн өткен соң қолданысқа енгiзiледi.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Ж.Сүлейменов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2015 жылғы 21 шілдедегі</w:t>
            </w:r>
            <w:r>
              <w:br/>
            </w:r>
            <w:r>
              <w:rPr>
                <w:rFonts w:ascii="Times New Roman"/>
                <w:b w:val="false"/>
                <w:i w:val="false"/>
                <w:color w:val="000000"/>
                <w:sz w:val="20"/>
              </w:rPr>
              <w:t>№ 44-314/V шешiмiмен</w:t>
            </w:r>
            <w:r>
              <w:br/>
            </w:r>
            <w:r>
              <w:rPr>
                <w:rFonts w:ascii="Times New Roman"/>
                <w:b w:val="false"/>
                <w:i w:val="false"/>
                <w:color w:val="000000"/>
                <w:sz w:val="20"/>
              </w:rPr>
              <w:t>бекiтiлген</w:t>
            </w:r>
          </w:p>
        </w:tc>
      </w:tr>
    </w:tbl>
    <w:bookmarkStart w:name="z5" w:id="0"/>
    <w:p>
      <w:pPr>
        <w:spacing w:after="0"/>
        <w:ind w:left="0"/>
        <w:jc w:val="left"/>
      </w:pPr>
      <w:r>
        <w:rPr>
          <w:rFonts w:ascii="Times New Roman"/>
          <w:b/>
          <w:i w:val="false"/>
          <w:color w:val="000000"/>
        </w:rPr>
        <w:t xml:space="preserve"> "Сайрам аудандық мәслихатының аппараты" мемлекеттiк</w:t>
      </w:r>
      <w:r>
        <w:br/>
      </w:r>
      <w:r>
        <w:rPr>
          <w:rFonts w:ascii="Times New Roman"/>
          <w:b/>
          <w:i w:val="false"/>
          <w:color w:val="000000"/>
        </w:rPr>
        <w:t>мекемесiнiң ЕРЕЖЕСI</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"Сайрам аудандық мәслихатының аппараты" мемлекеттiк мекемесi аудандық мәслихаттың, оның органдары мен депутаттарының қызметiн қамтамасыз ету саласында басшылықты жүзеге асыратын Қазақстан Республикасының мемлекеттiк органы болып табылады.</w:t>
      </w:r>
      <w:r>
        <w:br/>
      </w:r>
      <w:r>
        <w:rPr>
          <w:rFonts w:ascii="Times New Roman"/>
          <w:b w:val="false"/>
          <w:i w:val="false"/>
          <w:color w:val="000000"/>
          <w:sz w:val="28"/>
        </w:rPr>
        <w:t>
      </w:t>
      </w:r>
      <w:r>
        <w:rPr>
          <w:rFonts w:ascii="Times New Roman"/>
          <w:b w:val="false"/>
          <w:i w:val="false"/>
          <w:color w:val="000000"/>
          <w:sz w:val="28"/>
        </w:rPr>
        <w:t>2. "Сайрам аудандық мәслихатының аппараты" мемлекеттiк мекемесiнiң ведомстволары жоқ.</w:t>
      </w:r>
      <w:r>
        <w:br/>
      </w:r>
      <w:r>
        <w:rPr>
          <w:rFonts w:ascii="Times New Roman"/>
          <w:b w:val="false"/>
          <w:i w:val="false"/>
          <w:color w:val="000000"/>
          <w:sz w:val="28"/>
        </w:rPr>
        <w:t>
      </w:t>
      </w:r>
      <w:r>
        <w:rPr>
          <w:rFonts w:ascii="Times New Roman"/>
          <w:b w:val="false"/>
          <w:i w:val="false"/>
          <w:color w:val="000000"/>
          <w:sz w:val="28"/>
        </w:rPr>
        <w:t xml:space="preserve">3. "Сайрам аудандық мәслихатының аппараты" мемлекеттiк мекемесi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"Сайрам аудандық мәслихатының аппараты" мемлекеттiк мекемесi мемлекеттiк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"Сайрам аудандық мәслихатының аппараты" мемлекеттiк мекемесi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6. "Сайрам аудандық мәслихатының аппараты" мемлекеттiк мекемесi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"Сайрам аудандық мәслихатының аппараты" мемлекеттiк мекемесi өз құзыретiнiң мәселелерi бойынша заңнамада белгiленген тәртiппен Сайрам аудандық мәслихат хатшысының өкiмдерi мен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8. "Сайрам аудандық мәслихатының аппараты" мемлекеттiк мекемесiнiң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жерi: Қазақстан Республикасы, Оңтүстiк Қазақстан облысы, Сайрам ауданы, Ақсукент ауылы, Жібек жолы даңғылы, № 95 үй, индекс 160800.</w:t>
      </w:r>
      <w:r>
        <w:br/>
      </w:r>
      <w:r>
        <w:rPr>
          <w:rFonts w:ascii="Times New Roman"/>
          <w:b w:val="false"/>
          <w:i w:val="false"/>
          <w:color w:val="000000"/>
          <w:sz w:val="28"/>
        </w:rPr>
        <w:t>
      </w:t>
      </w:r>
      <w:r>
        <w:rPr>
          <w:rFonts w:ascii="Times New Roman"/>
          <w:b w:val="false"/>
          <w:i w:val="false"/>
          <w:color w:val="000000"/>
          <w:sz w:val="28"/>
        </w:rPr>
        <w:t>10. Мемлекеттiк органның толық атауы: "Сайрам аудандық мәслихатының аппараты" мемлекеттiк мекемесi.</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"Сайрам аудандық мәслихатының аппараты" мемлекеттiк мекемесiнiң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"Сайрам аудандық мәслихатының аппараты" мемлекеттiк мекемесiнiң қызметiн қаржыландыру жергiлiктi бюджеттен жүзеге асырылады.</w:t>
      </w:r>
      <w:r>
        <w:br/>
      </w:r>
      <w:r>
        <w:rPr>
          <w:rFonts w:ascii="Times New Roman"/>
          <w:b w:val="false"/>
          <w:i w:val="false"/>
          <w:color w:val="000000"/>
          <w:sz w:val="28"/>
        </w:rPr>
        <w:t>
      </w:t>
      </w:r>
      <w:r>
        <w:rPr>
          <w:rFonts w:ascii="Times New Roman"/>
          <w:b w:val="false"/>
          <w:i w:val="false"/>
          <w:color w:val="000000"/>
          <w:sz w:val="28"/>
        </w:rPr>
        <w:t>13. "Сайрам аудандық мәслихатының аппараты" мемлекеттiк мекемесiне кәсiпкерлiк субъектiлерiмен "Сайрам аудандық мәслихатының аппараты" мемлекеттiк мекемесiнiң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Мемлекеттiк органның миссиясы, негiзгi мiндеттерi, функциялары, құқықтары мен мiндеттерi</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"Сайрам аудандық мәслихатының аппараты" мемлекеттiк мекемесiнiң миссиясы:</w:t>
      </w:r>
      <w:r>
        <w:br/>
      </w:r>
      <w:r>
        <w:rPr>
          <w:rFonts w:ascii="Times New Roman"/>
          <w:b w:val="false"/>
          <w:i w:val="false"/>
          <w:color w:val="000000"/>
          <w:sz w:val="28"/>
        </w:rPr>
        <w:t>
      ауданның халқы сайлайтын, халықтың еркiн бiлдiретiн және Қазақстан Республикасының заңнамасына сәйкес оны iске асыру үшiн қажеттi шараларды айқындайтын және олардың жүзеге асырылуын бақылайтын сайланбалы орган болып табылатын Сайрам аудандық мәслихаты мен оның органдарын ұйымдастырушылық, құқықтық, материалдық-техникалық және өзге де қамтамасыз етудi жүзеге асырады.</w:t>
      </w:r>
      <w:r>
        <w:br/>
      </w:r>
      <w:r>
        <w:rPr>
          <w:rFonts w:ascii="Times New Roman"/>
          <w:b w:val="false"/>
          <w:i w:val="false"/>
          <w:color w:val="000000"/>
          <w:sz w:val="28"/>
        </w:rPr>
        <w:t>
      </w:t>
      </w:r>
      <w:r>
        <w:rPr>
          <w:rFonts w:ascii="Times New Roman"/>
          <w:b w:val="false"/>
          <w:i w:val="false"/>
          <w:color w:val="000000"/>
          <w:sz w:val="28"/>
        </w:rPr>
        <w:t>15. Мiндеттерi:</w:t>
      </w:r>
      <w:r>
        <w:br/>
      </w:r>
      <w:r>
        <w:rPr>
          <w:rFonts w:ascii="Times New Roman"/>
          <w:b w:val="false"/>
          <w:i w:val="false"/>
          <w:color w:val="000000"/>
          <w:sz w:val="28"/>
        </w:rPr>
        <w:t>
      Сайрам аудандық мәслихаты депутаттарына өздерiнiң өкiлеттiгiн жүзеге асыруға көмек көрсетедi.</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Қазақстан Республикасының Заң актiлерiне, Қазақстан Республикасы Президентiнiң актiлерiне, Қазақстан Республикасының өзге де нормативтiк құқықтық актiлерiне сәйкес негiзгi мiндеттерi мен функцияларын iске асырады.</w:t>
      </w:r>
      <w:r>
        <w:br/>
      </w:r>
      <w:r>
        <w:rPr>
          <w:rFonts w:ascii="Times New Roman"/>
          <w:b w:val="false"/>
          <w:i w:val="false"/>
          <w:color w:val="000000"/>
          <w:sz w:val="28"/>
        </w:rPr>
        <w:t>
      </w:t>
      </w:r>
      <w:r>
        <w:rPr>
          <w:rFonts w:ascii="Times New Roman"/>
          <w:b w:val="false"/>
          <w:i w:val="false"/>
          <w:color w:val="000000"/>
          <w:sz w:val="28"/>
        </w:rPr>
        <w:t>17. Құқықтары мен мiндеттерi:</w:t>
      </w:r>
      <w:r>
        <w:br/>
      </w:r>
      <w:r>
        <w:rPr>
          <w:rFonts w:ascii="Times New Roman"/>
          <w:b w:val="false"/>
          <w:i w:val="false"/>
          <w:color w:val="000000"/>
          <w:sz w:val="28"/>
        </w:rPr>
        <w:t>
      1) өз құзыретi шегiнде Сайрам аудандық мәслихаты Регламентiнiң сақталуын қамтамасыз етедi;</w:t>
      </w:r>
      <w:r>
        <w:br/>
      </w:r>
      <w:r>
        <w:rPr>
          <w:rFonts w:ascii="Times New Roman"/>
          <w:b w:val="false"/>
          <w:i w:val="false"/>
          <w:color w:val="000000"/>
          <w:sz w:val="28"/>
        </w:rPr>
        <w:t>
      2) мәслихат пен оның органдарының қызметiн ақпараттық-талдамалық, ұйымдық-құқықтық және материалдық-техникалық қамтамасыз ету, депутаттарға өздерiнiң өкiлеттiктерiн жүзеге асыруға көмек көрсетедi;</w:t>
      </w:r>
      <w:r>
        <w:br/>
      </w:r>
      <w:r>
        <w:rPr>
          <w:rFonts w:ascii="Times New Roman"/>
          <w:b w:val="false"/>
          <w:i w:val="false"/>
          <w:color w:val="000000"/>
          <w:sz w:val="28"/>
        </w:rPr>
        <w:t>
      3) азаматтардың (сайлаушылардың) мәслихатқа жолдаған хаттарын, арыз-шағымдарын тiркейдi және қарайды, депутаттардың назарына жеткiзедi, олардың орындалуына бақылауды жүзеге асырады, қажет болған жағдайда олар бойынша жауап дайындайды;</w:t>
      </w:r>
      <w:r>
        <w:br/>
      </w:r>
      <w:r>
        <w:rPr>
          <w:rFonts w:ascii="Times New Roman"/>
          <w:b w:val="false"/>
          <w:i w:val="false"/>
          <w:color w:val="000000"/>
          <w:sz w:val="28"/>
        </w:rPr>
        <w:t>
      4) "Сайрам аудандық мәслихатының аппараты" мемлекеттiк мекемесiнде азаматтарды қабылдауды ұйымдастырады;</w:t>
      </w:r>
      <w:r>
        <w:br/>
      </w:r>
      <w:r>
        <w:rPr>
          <w:rFonts w:ascii="Times New Roman"/>
          <w:b w:val="false"/>
          <w:i w:val="false"/>
          <w:color w:val="000000"/>
          <w:sz w:val="28"/>
        </w:rPr>
        <w:t>
      5) Сайрам аудандық мәслихатының актiлерiн әзiрлеуге қатысады, сондай-ақ, Қазақстан Республикасының қолданыстағы заңнамасында белгiленген тәртiппен оларды әдiлет органдарына тiркеуге жолдайды;</w:t>
      </w:r>
      <w:r>
        <w:br/>
      </w:r>
      <w:r>
        <w:rPr>
          <w:rFonts w:ascii="Times New Roman"/>
          <w:b w:val="false"/>
          <w:i w:val="false"/>
          <w:color w:val="000000"/>
          <w:sz w:val="28"/>
        </w:rPr>
        <w:t>
      6) Қазақстан Республикасының қолданыстағы заңнамасында белгiленген тәртiппен Сайрам аудандық мәслихатының шешiмдерiн бұқаралық ақпарат құралдарында жариялануын қамтамасыз етедi;</w:t>
      </w:r>
      <w:r>
        <w:br/>
      </w:r>
      <w:r>
        <w:rPr>
          <w:rFonts w:ascii="Times New Roman"/>
          <w:b w:val="false"/>
          <w:i w:val="false"/>
          <w:color w:val="000000"/>
          <w:sz w:val="28"/>
        </w:rPr>
        <w:t>
      7) Сайрам аудандық мәслихатының ic-жүргiзу қызметiн жүргiзедi;</w:t>
      </w:r>
      <w:r>
        <w:br/>
      </w:r>
      <w:r>
        <w:rPr>
          <w:rFonts w:ascii="Times New Roman"/>
          <w:b w:val="false"/>
          <w:i w:val="false"/>
          <w:color w:val="000000"/>
          <w:sz w:val="28"/>
        </w:rPr>
        <w:t>
      8) мәслихат аппаратының мемлекеттiк қызметшiлерi өз қызметiн Қазақстан Республикасының заңдарына сәйкес жүзеге асырады;</w:t>
      </w:r>
      <w:r>
        <w:br/>
      </w:r>
      <w:r>
        <w:rPr>
          <w:rFonts w:ascii="Times New Roman"/>
          <w:b w:val="false"/>
          <w:i w:val="false"/>
          <w:color w:val="000000"/>
          <w:sz w:val="28"/>
        </w:rPr>
        <w:t>
      9) Қазақстан Республикасының заңнамасына сәйкес құқықтар мен мiндеттердi жүзеге асырады.</w:t>
      </w:r>
      <w:r>
        <w:br/>
      </w:r>
      <w:r>
        <w:rPr>
          <w:rFonts w:ascii="Times New Roman"/>
          <w:b w:val="false"/>
          <w:i w:val="false"/>
          <w:color w:val="000000"/>
          <w:sz w:val="28"/>
        </w:rPr>
        <w:t>
</w:t>
      </w:r>
    </w:p>
    <w:bookmarkStart w:name="z25" w:id="2"/>
    <w:p>
      <w:pPr>
        <w:spacing w:after="0"/>
        <w:ind w:left="0"/>
        <w:jc w:val="left"/>
      </w:pPr>
      <w:r>
        <w:rPr>
          <w:rFonts w:ascii="Times New Roman"/>
          <w:b/>
          <w:i w:val="false"/>
          <w:color w:val="000000"/>
        </w:rPr>
        <w:t xml:space="preserve"> 3. Мемлекеттiк органның қызметiн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"Сайрам аудандық мәслихатының аппараты" мемлекеттiк мекемесiне басшылықты "Сайрам аудандық мәслихатының аппараты" мемлекеттiк мекемесiне жүктелген мiндеттердiң орындалуына және оның функцияларын жүзеге асыруға дербес жауапты болатын бiрiншi басшы жүзеге асырады.</w:t>
      </w:r>
      <w:r>
        <w:br/>
      </w:r>
      <w:r>
        <w:rPr>
          <w:rFonts w:ascii="Times New Roman"/>
          <w:b w:val="false"/>
          <w:i w:val="false"/>
          <w:color w:val="000000"/>
          <w:sz w:val="28"/>
        </w:rPr>
        <w:t>
      </w:t>
      </w:r>
      <w:r>
        <w:rPr>
          <w:rFonts w:ascii="Times New Roman"/>
          <w:b w:val="false"/>
          <w:i w:val="false"/>
          <w:color w:val="000000"/>
          <w:sz w:val="28"/>
        </w:rPr>
        <w:t>19. "Сайрам аудандық мәслихатының аппараты" мемлекеттiк мекемесiнiң бiрiншi басшысын Сайрам аудандық мәслихат сессиясында депутаттардың арасынан ашық немесе жасырын дауыс беру арқылы депутаттар жалпы санының көпшiлiк даусымен мәслихат сайлайды және қызметтен босатады.</w:t>
      </w:r>
      <w:r>
        <w:br/>
      </w:r>
      <w:r>
        <w:rPr>
          <w:rFonts w:ascii="Times New Roman"/>
          <w:b w:val="false"/>
          <w:i w:val="false"/>
          <w:color w:val="000000"/>
          <w:sz w:val="28"/>
        </w:rPr>
        <w:t>
      </w:t>
      </w:r>
      <w:r>
        <w:rPr>
          <w:rFonts w:ascii="Times New Roman"/>
          <w:b w:val="false"/>
          <w:i w:val="false"/>
          <w:color w:val="000000"/>
          <w:sz w:val="28"/>
        </w:rPr>
        <w:t>20. "Сайрам аудандық мәслихатының аппараты" мемлекеттiк мекемесiнiң бiрiншi басшысының Қазақстан Республикасының заңнамасына сәйкес қызметке тағайындалатын және қызметтен босатылатын орынбасарлары жоқ.</w:t>
      </w:r>
      <w:r>
        <w:br/>
      </w:r>
      <w:r>
        <w:rPr>
          <w:rFonts w:ascii="Times New Roman"/>
          <w:b w:val="false"/>
          <w:i w:val="false"/>
          <w:color w:val="000000"/>
          <w:sz w:val="28"/>
        </w:rPr>
        <w:t>
      </w:t>
      </w:r>
      <w:r>
        <w:rPr>
          <w:rFonts w:ascii="Times New Roman"/>
          <w:b w:val="false"/>
          <w:i w:val="false"/>
          <w:color w:val="000000"/>
          <w:sz w:val="28"/>
        </w:rPr>
        <w:t>21. "Сайрам аудандық мәслихатының аппараты" мемлекеттiк мекемесiнiң бiрiншi басшысының өкiлеттiгi:</w:t>
      </w:r>
      <w:r>
        <w:br/>
      </w:r>
      <w:r>
        <w:rPr>
          <w:rFonts w:ascii="Times New Roman"/>
          <w:b w:val="false"/>
          <w:i w:val="false"/>
          <w:color w:val="000000"/>
          <w:sz w:val="28"/>
        </w:rPr>
        <w:t>
      1) мәслихат сессиясын және оның қарауына енгiзiлетiн мәселелердi әзiрлеудi ұйымдастырады, хаттама жасалуын қамтамасыз етедi және сессия төрағасымен бiрге мәслихат сессиясында қабылданған немесе бекiтiлген шешiмдерге, өзге де құжаттарға қол қояды;</w:t>
      </w:r>
      <w:r>
        <w:br/>
      </w:r>
      <w:r>
        <w:rPr>
          <w:rFonts w:ascii="Times New Roman"/>
          <w:b w:val="false"/>
          <w:i w:val="false"/>
          <w:color w:val="000000"/>
          <w:sz w:val="28"/>
        </w:rPr>
        <w:t>
      2) мәслихат депутаттарының өз өкiлеттiктерiн жүзеге асыруына жәрдемдеседi, оларды қажеттi ақпаратпен қамтамасыз етедi, депутаттарды мәслихат сессияларына, оның тұрақты комиссияларының және өзге де органдарының жұмысына және сайлау округтерiндегi жұмысқа қатысуы үшiн қызметтiк мiндеттерiн орындаудан босатуға байланысты мәселелердi қарайды;</w:t>
      </w:r>
      <w:r>
        <w:br/>
      </w:r>
      <w:r>
        <w:rPr>
          <w:rFonts w:ascii="Times New Roman"/>
          <w:b w:val="false"/>
          <w:i w:val="false"/>
          <w:color w:val="000000"/>
          <w:sz w:val="28"/>
        </w:rPr>
        <w:t>
      3) депутаттар сауалдарының және депутаттық өтiнiштердiң қаралуын бақылайды;</w:t>
      </w:r>
      <w:r>
        <w:br/>
      </w:r>
      <w:r>
        <w:rPr>
          <w:rFonts w:ascii="Times New Roman"/>
          <w:b w:val="false"/>
          <w:i w:val="false"/>
          <w:color w:val="000000"/>
          <w:sz w:val="28"/>
        </w:rPr>
        <w:t>
      4) мәслихат аппаратының қызметiне басшылық жасайды, оның қызметшiлерiн қызметке тағайындайды және қызметтен босатады;</w:t>
      </w:r>
      <w:r>
        <w:br/>
      </w:r>
      <w:r>
        <w:rPr>
          <w:rFonts w:ascii="Times New Roman"/>
          <w:b w:val="false"/>
          <w:i w:val="false"/>
          <w:color w:val="000000"/>
          <w:sz w:val="28"/>
        </w:rPr>
        <w:t>
      5) сайлаушылар өтiнiштерi туралы және олар бойынша қабылданған шаралар туралы мәслихатқа ұдайы ақпарат берiп отырады;</w:t>
      </w:r>
      <w:r>
        <w:br/>
      </w:r>
      <w:r>
        <w:rPr>
          <w:rFonts w:ascii="Times New Roman"/>
          <w:b w:val="false"/>
          <w:i w:val="false"/>
          <w:color w:val="000000"/>
          <w:sz w:val="28"/>
        </w:rPr>
        <w:t>
      6) мәслихаттың жергiлiктi өзiн-өзi басқару органдарымен өзара iс-қимылын ұйымдастырады;</w:t>
      </w:r>
      <w:r>
        <w:br/>
      </w:r>
      <w:r>
        <w:rPr>
          <w:rFonts w:ascii="Times New Roman"/>
          <w:b w:val="false"/>
          <w:i w:val="false"/>
          <w:color w:val="000000"/>
          <w:sz w:val="28"/>
        </w:rPr>
        <w:t xml:space="preserve">
      7) аудан әкiмiне сенiмсiздiк бiлдiру туралы мәселеге бастамашылық еткен мәслихат депутаттарының жиналған қолдарының төлнұсқалығын тексерудi Қазақстан Республикасының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ұйымдастырады;</w:t>
      </w:r>
      <w:r>
        <w:br/>
      </w:r>
      <w:r>
        <w:rPr>
          <w:rFonts w:ascii="Times New Roman"/>
          <w:b w:val="false"/>
          <w:i w:val="false"/>
          <w:color w:val="000000"/>
          <w:sz w:val="28"/>
        </w:rPr>
        <w:t>
      8) өз құзыретiндегi мәселелер бойынша өкiмдер шығарады;</w:t>
      </w:r>
      <w:r>
        <w:br/>
      </w:r>
      <w:r>
        <w:rPr>
          <w:rFonts w:ascii="Times New Roman"/>
          <w:b w:val="false"/>
          <w:i w:val="false"/>
          <w:color w:val="000000"/>
          <w:sz w:val="28"/>
        </w:rPr>
        <w:t>
      9) мәслихатының тұрақты комиссиялары мен өзге де органдарының және депутаттық топтардың қызметiн үйлестiредi;</w:t>
      </w:r>
      <w:r>
        <w:br/>
      </w:r>
      <w:r>
        <w:rPr>
          <w:rFonts w:ascii="Times New Roman"/>
          <w:b w:val="false"/>
          <w:i w:val="false"/>
          <w:color w:val="000000"/>
          <w:sz w:val="28"/>
        </w:rPr>
        <w:t>
      10) мемлекеттiк органдармен, ұйымдармен, жергiлiктi өзiн-өзi басқару органдарымен және қоғамдық бiрлестiктермен қарым-қатынастарда мәслихаты атынан өкiл болады;</w:t>
      </w:r>
      <w:r>
        <w:br/>
      </w:r>
      <w:r>
        <w:rPr>
          <w:rFonts w:ascii="Times New Roman"/>
          <w:b w:val="false"/>
          <w:i w:val="false"/>
          <w:color w:val="000000"/>
          <w:sz w:val="28"/>
        </w:rPr>
        <w:t>
      11) мәслихат шешiмдерiнiң жариялануын қамтамасыз етедi, олардың орындалуына бақылау жасау жөнiндегi iс-шараларды белгiлейдi;</w:t>
      </w:r>
      <w:r>
        <w:br/>
      </w:r>
      <w:r>
        <w:rPr>
          <w:rFonts w:ascii="Times New Roman"/>
          <w:b w:val="false"/>
          <w:i w:val="false"/>
          <w:color w:val="000000"/>
          <w:sz w:val="28"/>
        </w:rPr>
        <w:t>
      12) заңнамада белгiленген тәртiппен аппарат қызметкерлерiне тәртiптiк жаза қолданады және көтермелеу шараларын қабылдайды;</w:t>
      </w:r>
      <w:r>
        <w:br/>
      </w:r>
      <w:r>
        <w:rPr>
          <w:rFonts w:ascii="Times New Roman"/>
          <w:b w:val="false"/>
          <w:i w:val="false"/>
          <w:color w:val="000000"/>
          <w:sz w:val="28"/>
        </w:rPr>
        <w:t>
      13) "Сайрам аудандық мәслихат аппараты" мемлекеттiк мекемесiнде сыбайлас жемқорлыққа қарсы күрестi күшейтуге бағытталған шараларды қабылдайды және жемқорлыққа қарсы тұру жұмыстарының жай-күйiне дербес жауапты болады;</w:t>
      </w:r>
      <w:r>
        <w:br/>
      </w:r>
      <w:r>
        <w:rPr>
          <w:rFonts w:ascii="Times New Roman"/>
          <w:b w:val="false"/>
          <w:i w:val="false"/>
          <w:color w:val="000000"/>
          <w:sz w:val="28"/>
        </w:rPr>
        <w:t>
      14) Қазақстан Республикасының қолданыстағы заңнамаларына және Сайрам аудандық мәслихатының шешiмдерiне сәйкес мiндеттердi жүзеге асырады;</w:t>
      </w:r>
      <w:r>
        <w:br/>
      </w:r>
      <w:r>
        <w:rPr>
          <w:rFonts w:ascii="Times New Roman"/>
          <w:b w:val="false"/>
          <w:i w:val="false"/>
          <w:color w:val="000000"/>
          <w:sz w:val="28"/>
        </w:rPr>
        <w:t>
      "Сайрам аудандық мәслихат аппараты" мемлекеттiк мекемесiнiң бiрiншi басшысы болмаған кезде оның өкiлеттiгiн мәслихат сессиясы төрағасының шешiмi бойынша мәслихат тұрақты комиссияларының бiрiнiң төрағасы немесе мәслихат депутаты уақытша жүзеге асырады.</w:t>
      </w:r>
      <w:r>
        <w:br/>
      </w:r>
      <w:r>
        <w:rPr>
          <w:rFonts w:ascii="Times New Roman"/>
          <w:b w:val="false"/>
          <w:i w:val="false"/>
          <w:color w:val="000000"/>
          <w:sz w:val="28"/>
        </w:rPr>
        <w:t>
      </w:t>
      </w:r>
      <w:r>
        <w:rPr>
          <w:rFonts w:ascii="Times New Roman"/>
          <w:b w:val="false"/>
          <w:i w:val="false"/>
          <w:color w:val="000000"/>
          <w:sz w:val="28"/>
        </w:rPr>
        <w:t>22. "Сайрам аудандық мәслихат аппараты" мемлекеттiк мекемесiн Қазақстан Республикасының заңнамасына сәйкес қызметке сайланатын және қызметтен босатылатын Сайрам аудандық мәслихатының хатшысы басқарады.</w:t>
      </w:r>
      <w:r>
        <w:br/>
      </w:r>
      <w:r>
        <w:rPr>
          <w:rFonts w:ascii="Times New Roman"/>
          <w:b w:val="false"/>
          <w:i w:val="false"/>
          <w:color w:val="000000"/>
          <w:sz w:val="28"/>
        </w:rPr>
        <w:t>
</w:t>
      </w:r>
    </w:p>
    <w:bookmarkStart w:name="z31" w:id="3"/>
    <w:p>
      <w:pPr>
        <w:spacing w:after="0"/>
        <w:ind w:left="0"/>
        <w:jc w:val="left"/>
      </w:pPr>
      <w:r>
        <w:rPr>
          <w:rFonts w:ascii="Times New Roman"/>
          <w:b/>
          <w:i w:val="false"/>
          <w:color w:val="000000"/>
        </w:rPr>
        <w:t xml:space="preserve"> 4. Мемлекеттiк органның мүлкi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"Сайрам аудандық мәслихат аппараты" мемлекеттiк мекемесiннiң заңнамада көзделген жағдайларда жедел басқару құқығында оқшауланған мүлкi болу мүмкiн.</w:t>
      </w:r>
      <w:r>
        <w:br/>
      </w:r>
      <w:r>
        <w:rPr>
          <w:rFonts w:ascii="Times New Roman"/>
          <w:b w:val="false"/>
          <w:i w:val="false"/>
          <w:color w:val="000000"/>
          <w:sz w:val="28"/>
        </w:rPr>
        <w:t>
      "Сайрам аудандық мәслихат аппараты" мемлекеттiк мекемесiнiң мүлкi оған меншiк иесi берген мүлiк, сондай-ақ өз қызметi нәтижесiнде сатып алынған мүлiк (ақшалай кiрiстердi қоса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24. "Сайрам аудандық мәслихат аппараты" мемлекеттiк мекемесiне бекiтiлген мүлiк аудандық коммуналдық меншiкке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"Сайрам аудандық мәслихат аппараты" мемлекеттiк мекемесi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35" w:id="4"/>
    <w:p>
      <w:pPr>
        <w:spacing w:after="0"/>
        <w:ind w:left="0"/>
        <w:jc w:val="left"/>
      </w:pPr>
      <w:r>
        <w:rPr>
          <w:rFonts w:ascii="Times New Roman"/>
          <w:b/>
          <w:i w:val="false"/>
          <w:color w:val="000000"/>
        </w:rPr>
        <w:t xml:space="preserve"> 5. Мемлекеттiк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"Сайрам аудандық мәслихат аппараты" мемлекеттiк мекемесiн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