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94f9" w14:textId="0199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Қарамұрт ауыл округі Қарамұрт ауылының Ш.Мирзалиев көшесінде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Қарамұрт ауыл округі әкімінің 2015 жылғы 10 сәуірдегі № 12 шешімі. Оңтүстік Қазақстан облысының Әділет департаментінде 2015 жылғы 22 сәуірде № 3151 болып тіркелді. Күші жойылды - Оңтүстік Қазақстан облысы Сайрам ауданы Қарамұрт ауыл округі әкімінің 2015 жылғы 26 маусымдағы № 94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Сайрам ауданы Қарамұрт ауыл округі әкімінің 26.06.2015 № 94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Сайрам аудандық аумақтық инспекциясының бас мемлекеттік ветеринариялық-санитариялық инспекторының 2015 жылғы 3 сәуірдегі № 01-04/69 ұсынысы негізінде және жануарлардың жұқпалы ауруларының ошақтарын жою мақсатында Қарамұрт ауылдық округі әкімі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Қарамұрт ауыл округі Қарамұрт ауылының Ш.Мирзалиев көшесінде тұратын азамат У.Хамутовтың иті құтыру ауруымен ауруына байланысты Қарамұрт ауылының Ш.Мирзалиев көшесінде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алғашқы ресми жарияланған күнінен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Қарамұрт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А.Мамадабаев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