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0c93" w14:textId="72c0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2014 жылғы 22 желтоқсандағы № 38-321-V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2015 жылғы 28 қаңтардағы № 39-324-V шешімі. Оңтүстік Қазақстан облысының Әділет департаментінде 2015 жылғы 29 қаңтарда № 2986 болып тіркелді. Қолданылу мерзімінің аяқталуына байланысты күші жойылды - (Оңтүстік Қазақстан облысы Сарыағаш аудандық мәслихат аппаратының 2015 жылғы 28 желтоқсандағы № 449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 аппаратының 28.12.2015 № 449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қаңтардағы № 35/284-V «Оңтүстік Қазақстан облыстық мәслихатының 2014 жылғы 11 желтоқсандағы № 34/258-V «2015-2017 жылдарға арналған облыстық бюджет туралы» шешіміне өзгерістер мен толықтырулар енгізу туралы», Нормативтік құқықтық актілерді мемлекеттік тіркеу тізілімінде № 2969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2014 жылғы 22 желтоқсандағы № 38-321-V «2015-2017 жылдарға арналған аудандық бюджет туралы» (Нормативтік құқықтық актілерді мемлекеттік тіркеу тізілімінде № 2940 тіркелген, 2015 жылғы 16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2015-2017 жылдарға арналған аудандық бюджеті тиісінше 1, 2 және 3 - қосымшаларға сәйкес, соның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30 390 888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3 003 708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27 321 220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30 362 775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79 239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89 190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28 113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-79 239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79 239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89 190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М.Мамбетов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39-324-V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49"/>
        <w:gridCol w:w="787"/>
        <w:gridCol w:w="7565"/>
        <w:gridCol w:w="219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30 390 888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3 003 708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625 317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625 317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1 668 282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1 439 590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186 848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27 321 220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27 321 220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27 321 220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59"/>
        <w:gridCol w:w="717"/>
        <w:gridCol w:w="736"/>
        <w:gridCol w:w="7283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30 362 775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734 074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684 833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19 691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19 291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137 875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115 820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527 267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485 326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36 301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36 301</w:t>
            </w:r>
          </w:p>
        </w:tc>
      </w:tr>
      <w:tr>
        <w:trPr>
          <w:trHeight w:val="11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36 001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22 090 350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3 848 135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3 766 242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12 193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3 754 049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38 774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43 119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13 098 758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13 044 432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12 902 101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142 331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5 143 457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630 445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15 784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203 850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62 006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332 470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4 513 012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4 513 012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1 424 547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1 368 552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1 368 552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42 649</w:t>
            </w:r>
          </w:p>
        </w:tc>
      </w:tr>
      <w:tr>
        <w:trPr>
          <w:trHeight w:val="8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36 588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108 540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931 000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103 681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78 364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45 587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45 587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37 323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1 258 276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255 258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216 457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216 457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32 733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585 741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585 741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359 459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145 321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417 277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256 863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160 152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27 564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132 850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1 031 201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461 874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205 374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205 374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314 924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239 072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223 456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178 491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142 491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128 991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75 912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24 662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51 250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712 435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712 435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712 435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712 435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342 780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138 349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29 239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204 431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204 431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204 431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91 935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1 597 769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1 586 818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1 586 818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1 296 838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289 980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340 768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323 933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-79 239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39-324-V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70"/>
        <w:gridCol w:w="668"/>
        <w:gridCol w:w="7862"/>
        <w:gridCol w:w="2114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21 596 092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3 186 230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1 783 745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1 540 361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199 930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163 389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118 033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18 340 922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18 340 922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18 340 922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612"/>
        <w:gridCol w:w="715"/>
        <w:gridCol w:w="752"/>
        <w:gridCol w:w="7091"/>
        <w:gridCol w:w="211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21 596 092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723 849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674 097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121 529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532 282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9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11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</w:p>
        </w:tc>
      </w:tr>
      <w:tr>
        <w:trPr>
          <w:trHeight w:val="11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13 899 416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853 455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823 088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813 826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10 179 026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10 132 167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10 012 201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2 866 935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</w:p>
        </w:tc>
      </w:tr>
      <w:tr>
        <w:trPr>
          <w:trHeight w:val="8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2 237 742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2 237 742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1 218 975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</w:p>
        </w:tc>
      </w:tr>
      <w:tr>
        <w:trPr>
          <w:trHeight w:val="11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873 503</w:t>
            </w:r>
          </w:p>
        </w:tc>
      </w:tr>
      <w:tr>
        <w:trPr>
          <w:trHeight w:val="11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8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1 174 741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716 851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716 851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585 807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99 850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274 532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1 028 925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540 749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380 497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380 497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8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48 546</w:t>
            </w:r>
          </w:p>
        </w:tc>
      </w:tr>
      <w:tr>
        <w:trPr>
          <w:trHeight w:val="8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1 303 391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1 303 391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1 303 391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1 303 391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1 501 362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1 490 561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1 490 561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1 048 765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343 521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326 363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39-324-V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әрбір аудандық маңызы бар қаланың, кенттің және ауылдық округтердiң бюджеттiк бағдарламалары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11"/>
        <w:gridCol w:w="692"/>
        <w:gridCol w:w="752"/>
        <w:gridCol w:w="7310"/>
        <w:gridCol w:w="21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103 762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86 434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86 434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121 947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106 380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265 301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239 658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236 217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236 217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236 217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358 188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327 227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319 077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319 077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318 507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297 895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273 907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272 745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272 745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272 745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126 178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322 925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299 757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299 757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299 757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123 913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102 917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92 860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223 988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198 542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198 542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198 542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414 552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318 853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318 853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318 853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317 353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97 407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97 407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151 261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122 730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100 673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98 718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98 718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96 965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86 669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60 762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15 586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1 208 095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979 765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979 765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979 765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977 555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26 142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