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7c33" w14:textId="e437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 Сарыағаш ауданының ветеринария бөлімі" мемлекеттік мекемесі туралы ережені бекіту туралы" Сарыағаш ауданы әкімдігінің 2015 жылғы 14 қаңтардағы № 15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2015 жылғы 13 мамырдағы № 273 қаулысы. Оңтүстік Қазақстан облысының Әділет департаментінде 2015 жылғы 28 мамырда № 3194 болып тіркелді. Күшi жойылды - Оңтүстiк Қазақстан облысы Сарыағаш ауданы әкiмдiгiнiң 2016 жылғы 12 мамырдағы № 248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Сарыағаш ауданы әкiмдiгiнiң 12.05.2016 № 248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2-1) тармақшасына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Сарыағаш ауданы әкімдігінің 2015 жылғы 14 қаңтардағы № 15 "Оңтүстік Қазақстан облысы Сарыағаш ауданының ветеринария бөлімі" мемлекеттік мекемесі туралы ережені бекіту туралы" (Нормативтік құқықтық актілерді мемлекеттік тіркеу тізілімінде № 2978 тіркелген, 2015 жылғы 13 ақпанда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"Оңтүстік Қазақстан облысы Сарыағаш ауданының ветеринария бөлімі" мемлекеттік мекемесі туралы ережеде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Н.Талиповке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