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60e0" w14:textId="5ca6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ауыл округтері мен кент әкімдері аппараттары мемлекеттік мекемелерін қайта атау және олардың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2015 жылғы 8 қаңтардағы № 34 қаулысы. Оңтүстік Қазақстан облысының Әділет департаментінде 2015 жылғы 4 ақпанда № 3001 болып тіркелді. Күші жойылды - Оңтүстік Қазақстан облысы Созақ ауданы әкімдігінің 2016 жылғы 26 мамырдағы № 208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Созақ ауданы әкімдігінің 26.05.2016 № 208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 xml:space="preserve"> 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Созақ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1) "Шолаққорған ауылдық округі әкімінің аппараты" мемлекеттік мекемесі "Созақ ауданының Шолаққорған ауылдық округі әкімінің аппараты" мемлекеттік мекемесі болып;</w:t>
      </w:r>
      <w:r>
        <w:br/>
      </w:r>
      <w:r>
        <w:rPr>
          <w:rFonts w:ascii="Times New Roman"/>
          <w:b w:val="false"/>
          <w:i w:val="false"/>
          <w:color w:val="000000"/>
          <w:sz w:val="28"/>
        </w:rPr>
        <w:t>
      2) "Созақ ауылдық округі әкімінің аппараты" мемлекеттік мекемесі "Созақ ауданының Созақ ауылдық округі әкімінің аппараты" мемлекеттік мекемесі болып;</w:t>
      </w:r>
      <w:r>
        <w:br/>
      </w:r>
      <w:r>
        <w:rPr>
          <w:rFonts w:ascii="Times New Roman"/>
          <w:b w:val="false"/>
          <w:i w:val="false"/>
          <w:color w:val="000000"/>
          <w:sz w:val="28"/>
        </w:rPr>
        <w:t>
      3) "Құмкент ауылдық округі әкімінің аппараты" мемлекеттік мекемесі "Созақ ауданының Құмкент ауылдық округі әкімінің аппараты" мемлекеттік мекемесі болып;</w:t>
      </w:r>
      <w:r>
        <w:br/>
      </w:r>
      <w:r>
        <w:rPr>
          <w:rFonts w:ascii="Times New Roman"/>
          <w:b w:val="false"/>
          <w:i w:val="false"/>
          <w:color w:val="000000"/>
          <w:sz w:val="28"/>
        </w:rPr>
        <w:t>
      4) "Жартытөбе ауылдық округі әкімінің аппараты" мемлекеттік мекемесі "Созақ ауданының Жартытөбе ауылдық округі әкімінің аппараты" мемлекеттік мекемесі болып;</w:t>
      </w:r>
      <w:r>
        <w:br/>
      </w:r>
      <w:r>
        <w:rPr>
          <w:rFonts w:ascii="Times New Roman"/>
          <w:b w:val="false"/>
          <w:i w:val="false"/>
          <w:color w:val="000000"/>
          <w:sz w:val="28"/>
        </w:rPr>
        <w:t>
      5) "Сызған ауылдық округі әкімінің аппараты" мемлекеттік мекемесі "Созақ ауданының Сызған ауылдық округі әкімінің аппараты" мемлекеттік мекемесі болып;</w:t>
      </w:r>
      <w:r>
        <w:br/>
      </w:r>
      <w:r>
        <w:rPr>
          <w:rFonts w:ascii="Times New Roman"/>
          <w:b w:val="false"/>
          <w:i w:val="false"/>
          <w:color w:val="000000"/>
          <w:sz w:val="28"/>
        </w:rPr>
        <w:t>
      6) "Қарақұр ауылдық округі әкімінің аппараты" мемлекеттік мекемесі "Созақ ауданының Қарақұр ауылдық округі әкімінің аппараты" мемлекеттік мекемесі болып;</w:t>
      </w:r>
      <w:r>
        <w:br/>
      </w:r>
      <w:r>
        <w:rPr>
          <w:rFonts w:ascii="Times New Roman"/>
          <w:b w:val="false"/>
          <w:i w:val="false"/>
          <w:color w:val="000000"/>
          <w:sz w:val="28"/>
        </w:rPr>
        <w:t>
      7) "Қаратау ауылдық округі әкімінің аппараты" мемлекеттік мекемесі "Созақ ауданының Қаратау ауылдық округі әкімінің аппараты" мемлекеттік мекемесі болып;</w:t>
      </w:r>
      <w:r>
        <w:br/>
      </w:r>
      <w:r>
        <w:rPr>
          <w:rFonts w:ascii="Times New Roman"/>
          <w:b w:val="false"/>
          <w:i w:val="false"/>
          <w:color w:val="000000"/>
          <w:sz w:val="28"/>
        </w:rPr>
        <w:t>
      8) "Жуантөбе ауылдық округі әкімінің аппараты" мемлекеттік мекемесі "Созақ ауданының Жуантөбе ауылдық округі әкімінің аппараты" мемлекеттік мекемесі болып;</w:t>
      </w:r>
      <w:r>
        <w:br/>
      </w:r>
      <w:r>
        <w:rPr>
          <w:rFonts w:ascii="Times New Roman"/>
          <w:b w:val="false"/>
          <w:i w:val="false"/>
          <w:color w:val="000000"/>
          <w:sz w:val="28"/>
        </w:rPr>
        <w:t>
      9) "Тасты ауылдық округі әкімінің аппараты" мемлекеттік мекемесі "Созақ ауданының Тасты ауылдық округі әкімінің аппараты" мемлекеттік мекемесі болып;</w:t>
      </w:r>
      <w:r>
        <w:br/>
      </w:r>
      <w:r>
        <w:rPr>
          <w:rFonts w:ascii="Times New Roman"/>
          <w:b w:val="false"/>
          <w:i w:val="false"/>
          <w:color w:val="000000"/>
          <w:sz w:val="28"/>
        </w:rPr>
        <w:t>
      10) "Шу ауылдық округі әкімінің аппараты" мемлекеттік мекемесі "Созақ ауданының Шу ауылдық округі әкімінің аппараты" мемлекеттік мекемесі болып;</w:t>
      </w:r>
      <w:r>
        <w:br/>
      </w:r>
      <w:r>
        <w:rPr>
          <w:rFonts w:ascii="Times New Roman"/>
          <w:b w:val="false"/>
          <w:i w:val="false"/>
          <w:color w:val="000000"/>
          <w:sz w:val="28"/>
        </w:rPr>
        <w:t>
      11) "Таукент кенті әкімінің аппараты" мемлекеттік мекемесі "Созақ ауданының Таукент кенті әкімінің аппараты" мемлекеттік мекемесі болып;</w:t>
      </w:r>
      <w:r>
        <w:br/>
      </w:r>
      <w:r>
        <w:rPr>
          <w:rFonts w:ascii="Times New Roman"/>
          <w:b w:val="false"/>
          <w:i w:val="false"/>
          <w:color w:val="000000"/>
          <w:sz w:val="28"/>
        </w:rPr>
        <w:t>
      12) "Қыземшек кенті әкімінің аппараты" мемлекеттік мекемесі "Созақ ауданының Қыземшек кенті әкімінің аппараты" мемлекеттік мекемесі болып қайта аталсын.</w:t>
      </w:r>
      <w:r>
        <w:br/>
      </w:r>
      <w:r>
        <w:rPr>
          <w:rFonts w:ascii="Times New Roman"/>
          <w:b w:val="false"/>
          <w:i w:val="false"/>
          <w:color w:val="000000"/>
          <w:sz w:val="28"/>
        </w:rPr>
        <w:t>
      </w:t>
      </w:r>
      <w:r>
        <w:rPr>
          <w:rFonts w:ascii="Times New Roman"/>
          <w:b w:val="false"/>
          <w:i w:val="false"/>
          <w:color w:val="000000"/>
          <w:sz w:val="28"/>
        </w:rPr>
        <w:t>2. Қоса беріліп отырған:</w:t>
      </w:r>
      <w:r>
        <w:br/>
      </w:r>
      <w:r>
        <w:rPr>
          <w:rFonts w:ascii="Times New Roman"/>
          <w:b w:val="false"/>
          <w:i w:val="false"/>
          <w:color w:val="000000"/>
          <w:sz w:val="28"/>
        </w:rPr>
        <w:t xml:space="preserve">
      1) осы қаулыға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"Созақ ауданының Шолаққорған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"Созақ ауданының Созақ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"Созақ ауданының Құмкент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"Созақ ауданының Жартытөбе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"Созақ ауданының Сызған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"Созақ ауданының Қарақұр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7) осы қаулыға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"Созақ ауданының Қаратау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8) осы қаулыға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"Созақ ауданының Жуантөбе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9) осы қаулыға </w:t>
      </w:r>
      <w:r>
        <w:rPr>
          <w:rFonts w:ascii="Times New Roman"/>
          <w:b w:val="false"/>
          <w:i w:val="false"/>
          <w:color w:val="000000"/>
          <w:sz w:val="28"/>
        </w:rPr>
        <w:t xml:space="preserve"> 9-қосымшаға</w:t>
      </w:r>
      <w:r>
        <w:rPr>
          <w:rFonts w:ascii="Times New Roman"/>
          <w:b w:val="false"/>
          <w:i w:val="false"/>
          <w:color w:val="000000"/>
          <w:sz w:val="28"/>
        </w:rPr>
        <w:t xml:space="preserve"> сәйкес "Созақ ауданының Тасты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10) осы қаулыға </w:t>
      </w:r>
      <w:r>
        <w:rPr>
          <w:rFonts w:ascii="Times New Roman"/>
          <w:b w:val="false"/>
          <w:i w:val="false"/>
          <w:color w:val="000000"/>
          <w:sz w:val="28"/>
        </w:rPr>
        <w:t xml:space="preserve"> 10-қосымшаға</w:t>
      </w:r>
      <w:r>
        <w:rPr>
          <w:rFonts w:ascii="Times New Roman"/>
          <w:b w:val="false"/>
          <w:i w:val="false"/>
          <w:color w:val="000000"/>
          <w:sz w:val="28"/>
        </w:rPr>
        <w:t xml:space="preserve"> "Созақ ауданының Шу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11) осы қаулыға </w:t>
      </w:r>
      <w:r>
        <w:rPr>
          <w:rFonts w:ascii="Times New Roman"/>
          <w:b w:val="false"/>
          <w:i w:val="false"/>
          <w:color w:val="000000"/>
          <w:sz w:val="28"/>
        </w:rPr>
        <w:t xml:space="preserve"> 11-қосымшаға</w:t>
      </w:r>
      <w:r>
        <w:rPr>
          <w:rFonts w:ascii="Times New Roman"/>
          <w:b w:val="false"/>
          <w:i w:val="false"/>
          <w:color w:val="000000"/>
          <w:sz w:val="28"/>
        </w:rPr>
        <w:t xml:space="preserve"> сәйкес "Созақ ауданының Таукент кенті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12) осы қаулыға </w:t>
      </w:r>
      <w:r>
        <w:rPr>
          <w:rFonts w:ascii="Times New Roman"/>
          <w:b w:val="false"/>
          <w:i w:val="false"/>
          <w:color w:val="000000"/>
          <w:sz w:val="28"/>
        </w:rPr>
        <w:t xml:space="preserve"> 12-қосымшаға</w:t>
      </w:r>
      <w:r>
        <w:rPr>
          <w:rFonts w:ascii="Times New Roman"/>
          <w:b w:val="false"/>
          <w:i w:val="false"/>
          <w:color w:val="000000"/>
          <w:sz w:val="28"/>
        </w:rPr>
        <w:t xml:space="preserve"> сәйкес "Созақ ауданының Қыземшек кенті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"Созақ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Созақ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Созақ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 аппаратының басшысы Қ.Оразовқа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А.Аймұрзаев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1-қосымша</w:t>
            </w:r>
          </w:p>
        </w:tc>
      </w:tr>
    </w:tbl>
    <w:bookmarkStart w:name="z8" w:id="0"/>
    <w:p>
      <w:pPr>
        <w:spacing w:after="0"/>
        <w:ind w:left="0"/>
        <w:jc w:val="left"/>
      </w:pPr>
      <w:r>
        <w:rPr>
          <w:rFonts w:ascii="Times New Roman"/>
          <w:b/>
          <w:i w:val="false"/>
          <w:color w:val="000000"/>
        </w:rPr>
        <w:t xml:space="preserve"> "Созақ ауданының Шолаққорған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Шолаққорған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Шолаққорған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Шолаққорған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Шолаққорған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Шолаққорған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Шолаққорған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Шолаққорған ауылдық округі әкімінің аппараты" мемлекеттік мекемесі өз құзыретінің мәселелері бойынша заңнамада белгіленген тәртіппен "Созақ ауданының Шолаққорған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Шолаққорған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Шолаққорған ауылы, Жібек жолы көшесі-1, 62 үй, индекс 161000.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Шолаққорған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Шолаққорған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Шолаққорған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Шолаққорған ауылдық округі әкімінің аппараты" мемлекеттік мекемесі кәсіпкерлік субъектілерімен "Созақ ауданының Шолаққорған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Шолаққорған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Шолаққорған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Шолаққорған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Шолаққорған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Шолаққорған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Шолаққорған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Шолаққорған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Шолаққорған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Шолаққорған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Шолаққорған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Шолаққорған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Шолаққорған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Шолаққорған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Шолаққорған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Шолаққорған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Шолаққорған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Шолаққорған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Шолаққорған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Шолаққорған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Шолаққорған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Шолаққорған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Шолаққорған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Шолаққорған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2-қосымша</w:t>
            </w:r>
          </w:p>
        </w:tc>
      </w:tr>
    </w:tbl>
    <w:bookmarkStart w:name="z41" w:id="5"/>
    <w:p>
      <w:pPr>
        <w:spacing w:after="0"/>
        <w:ind w:left="0"/>
        <w:jc w:val="left"/>
      </w:pPr>
      <w:r>
        <w:rPr>
          <w:rFonts w:ascii="Times New Roman"/>
          <w:b/>
          <w:i w:val="false"/>
          <w:color w:val="000000"/>
        </w:rPr>
        <w:t xml:space="preserve"> "Созақ ауданының Созақ ауылдық округі әкімінің аппараты" мемлекеттік мекемесі туралы ереже</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Созақ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Созақ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Созақ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Созақ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Созақ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Созақ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Созақ ауылдық округі әкімінің аппараты" мемлекеттік мекемесі өз құзыретінің мәселелері бойынша заңнамада белгіленген тәртіппен "Созақ ауданының Созақ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Созақ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Созақ ауылы, Өткелбаев көшесі 35 үй, индекс 161007.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Созақ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Созақ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Созақ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Созақ ауылдық округі әкімінің аппараты" мемлекеттік мекемесі кәсіпкерлік субъектілерімен "Созақ ауданының Созақ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Созақ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Созақ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Созақ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Созақ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Созақ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Созақ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Созақ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Созақ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Созақ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Созақ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Созақ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Созақ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Созақ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Созақ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Созақ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Созақ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Созақ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Созақ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Созақ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Созақ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Созақ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Созақ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Созақ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3-қосымша</w:t>
            </w:r>
          </w:p>
        </w:tc>
      </w:tr>
    </w:tbl>
    <w:bookmarkStart w:name="z73" w:id="10"/>
    <w:p>
      <w:pPr>
        <w:spacing w:after="0"/>
        <w:ind w:left="0"/>
        <w:jc w:val="left"/>
      </w:pPr>
      <w:r>
        <w:rPr>
          <w:rFonts w:ascii="Times New Roman"/>
          <w:b/>
          <w:i w:val="false"/>
          <w:color w:val="000000"/>
        </w:rPr>
        <w:t xml:space="preserve"> "Созақ ауданының Құмкент ауылдық округі әкімінің аппараты" мемлекеттік мекемесі туралы ереже</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Құмкент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Құмкент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Құмкент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Құмкент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Құмкент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Құмкент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Құмкент ауылдық округі әкімінің аппараты" мемлекеттік мекемесі өз құзыретінің мәселелері бойынша заңнамада белгіленген тәртіппен "Созақ ауданының Құмкент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Құмкент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Құмкент ауылы, Жылыбұлақ көшесі 28 үй, индекс 161009.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Құмкент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Құмкент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Құмкент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Құмкент ауылдық округі әкімінің аппараты" мемлекеттік мекемесі кәсіпкерлік субъектілерімен "Созақ ауданының Құмкент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Құмкент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8" w:id="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Құмкент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Құмкент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Құмкент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Құмкент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Құмкент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Құмкент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3" w:id="12"/>
    <w:p>
      <w:pPr>
        <w:spacing w:after="0"/>
        <w:ind w:left="0"/>
        <w:jc w:val="left"/>
      </w:pPr>
      <w:r>
        <w:rPr>
          <w:rFonts w:ascii="Times New Roman"/>
          <w:b/>
          <w:i w:val="false"/>
          <w:color w:val="000000"/>
        </w:rPr>
        <w:t xml:space="preserve"> 3. Мемлекеттік органның қызметін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Құмкент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Құмкент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Құмкент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Құмкент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Құмкент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Құмкент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Құмкент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Құмкент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Құмкент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Құмкент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Құмкент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9" w:id="13"/>
    <w:p>
      <w:pPr>
        <w:spacing w:after="0"/>
        <w:ind w:left="0"/>
        <w:jc w:val="left"/>
      </w:pPr>
      <w:r>
        <w:rPr>
          <w:rFonts w:ascii="Times New Roman"/>
          <w:b/>
          <w:i w:val="false"/>
          <w:color w:val="000000"/>
        </w:rPr>
        <w:t xml:space="preserve"> 4. Мемлекеттік органның мүлкі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Құмкент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Құмкент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Құмкент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Құмкент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3" w:id="14"/>
    <w:p>
      <w:pPr>
        <w:spacing w:after="0"/>
        <w:ind w:left="0"/>
        <w:jc w:val="left"/>
      </w:pPr>
      <w:r>
        <w:rPr>
          <w:rFonts w:ascii="Times New Roman"/>
          <w:b/>
          <w:i w:val="false"/>
          <w:color w:val="000000"/>
        </w:rPr>
        <w:t xml:space="preserve"> 5. Мемлекеттік органды қайта ұйымдастыру және тарату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Құмкент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4-қосымша</w:t>
            </w:r>
          </w:p>
        </w:tc>
      </w:tr>
    </w:tbl>
    <w:bookmarkStart w:name="z106" w:id="15"/>
    <w:p>
      <w:pPr>
        <w:spacing w:after="0"/>
        <w:ind w:left="0"/>
        <w:jc w:val="left"/>
      </w:pPr>
      <w:r>
        <w:rPr>
          <w:rFonts w:ascii="Times New Roman"/>
          <w:b/>
          <w:i w:val="false"/>
          <w:color w:val="000000"/>
        </w:rPr>
        <w:t xml:space="preserve"> "Созақ ауданының Жартытөбе ауылдық округі әкімінің аппараты" мемлекеттік мекемесі туралы ереже</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Жартытөбе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Жартытөбе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Жартытөбе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Жартытөбе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Жартытөбе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Жартытөбе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Жартытөбе ауылдық округі әкімінің аппараты" мемлекеттік мекемесі өз құзыретінің мәселелері бойынша заңнамада белгіленген тәртіппен "Созақ ауданының Жартытөбе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Жартытөбе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Жартытөбе ауылы, Шойынбет би көшесі 12 үй, индекс 161002.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Жартытөбе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Жартытөбе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Жартытөбе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Жартытөбе ауылдық округі әкімінің аппараты" мемлекеттік мекемесі кәсіпкерлік субъектілерімен "Созақ ауданының Жартытөбе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Жартытөбе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21"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Жартытөбе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Жартытөбе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Жартытөбе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Жартытөбе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Жартытөбе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Жартытөбе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6"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Жартытөбе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Жартытөбе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Жартытөбе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Жартытөбе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Жартытөбе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Жартытөбе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Жартытөбе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Жартытөбе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Жартытөбе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Жартытөбе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Жартытөбе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2"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Жартытөбе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Жартытөбе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Жартытөбе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Жартытөбе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6"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Жартытөбе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5-қосымша</w:t>
            </w:r>
          </w:p>
        </w:tc>
      </w:tr>
    </w:tbl>
    <w:bookmarkStart w:name="z139" w:id="20"/>
    <w:p>
      <w:pPr>
        <w:spacing w:after="0"/>
        <w:ind w:left="0"/>
        <w:jc w:val="left"/>
      </w:pPr>
      <w:r>
        <w:rPr>
          <w:rFonts w:ascii="Times New Roman"/>
          <w:b/>
          <w:i w:val="false"/>
          <w:color w:val="000000"/>
        </w:rPr>
        <w:t xml:space="preserve"> "Созақ ауданының Сызған ауылдық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Сызған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Сызған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Сызған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Сызған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Сызған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Сызған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Сызған ауылдық округі әкімінің аппараты" мемлекеттік мекемесі өз құзыретінің мәселелері бойынша заңнамада белгіленген тәртіппен "Созақ ауданының Сызған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Сызған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Сызған ауылы, Токмухамедова көшесі 32 үй, индекс 161005.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Сызған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Сызған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Сызған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Сызған ауылдық округі әкімінің аппараты" мемлекеттік мекемесі кәсіпкерлік субъектілерімен "Созақ ауданының Сызған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Сызған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4"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Сызған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Сызған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Сызған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Сызған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Сызған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Сызған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59" w:id="22"/>
    <w:p>
      <w:pPr>
        <w:spacing w:after="0"/>
        <w:ind w:left="0"/>
        <w:jc w:val="left"/>
      </w:pPr>
      <w:r>
        <w:rPr>
          <w:rFonts w:ascii="Times New Roman"/>
          <w:b/>
          <w:i w:val="false"/>
          <w:color w:val="000000"/>
        </w:rPr>
        <w:t xml:space="preserve"> 3. Мемлекеттік органның қызметін ұйымдастыру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Сызған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Сызған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Сызған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Сызған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Сызған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Сызған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Сызған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Сызған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Сызған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Сызған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Сызған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5" w:id="23"/>
    <w:p>
      <w:pPr>
        <w:spacing w:after="0"/>
        <w:ind w:left="0"/>
        <w:jc w:val="left"/>
      </w:pPr>
      <w:r>
        <w:rPr>
          <w:rFonts w:ascii="Times New Roman"/>
          <w:b/>
          <w:i w:val="false"/>
          <w:color w:val="000000"/>
        </w:rPr>
        <w:t xml:space="preserve"> 4. Мемлекеттік органның мүлкі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Сызған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Сызған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Сызған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Сызған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69" w:id="24"/>
    <w:p>
      <w:pPr>
        <w:spacing w:after="0"/>
        <w:ind w:left="0"/>
        <w:jc w:val="left"/>
      </w:pPr>
      <w:r>
        <w:rPr>
          <w:rFonts w:ascii="Times New Roman"/>
          <w:b/>
          <w:i w:val="false"/>
          <w:color w:val="000000"/>
        </w:rPr>
        <w:t xml:space="preserve"> 5. Мемлекеттік органды қайта ұйымдастыру және тарату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Сызған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6-қосымша</w:t>
            </w:r>
          </w:p>
        </w:tc>
      </w:tr>
    </w:tbl>
    <w:bookmarkStart w:name="z172" w:id="25"/>
    <w:p>
      <w:pPr>
        <w:spacing w:after="0"/>
        <w:ind w:left="0"/>
        <w:jc w:val="left"/>
      </w:pPr>
      <w:r>
        <w:rPr>
          <w:rFonts w:ascii="Times New Roman"/>
          <w:b/>
          <w:i w:val="false"/>
          <w:color w:val="000000"/>
        </w:rPr>
        <w:t xml:space="preserve"> "Созақ ауданының Қарақұр ауылдық округі әкімінің аппараты" мемлекеттік мекемесі туралы ереже</w:t>
      </w:r>
      <w:r>
        <w:br/>
      </w:r>
      <w:r>
        <w:rPr>
          <w:rFonts w:ascii="Times New Roman"/>
          <w:b/>
          <w:i w:val="false"/>
          <w:color w:val="000000"/>
        </w:rPr>
        <w:t>1. Жалпы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Қарақұр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Қарақұр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Қарақұр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Қарақұр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Қарақұр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Қарақұр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Қарақұр ауылдық округі әкімінің аппараты" мемлекеттік мекемесі өз құзыретінің мәселелері бойынша заңнамада белгіленген тәртіппен "Созақ ауданының Қарақұр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Қарақұр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Қарақұр ауылы, Үсенбай Датқа көшесі 24 үй, индекс 161008.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Қарақұр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Қарақұр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Қарақұр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Қарақұр ауылдық округі әкімінің аппараты" мемлекеттік мекемесі кәсіпкерлік субъектілерімен "Созақ ауданының Қарақұр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Қарақұр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87"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Қарақұр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Қарақұр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Қарақұр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Қарақұр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Қарақұр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Қарақұр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2" w:id="27"/>
    <w:p>
      <w:pPr>
        <w:spacing w:after="0"/>
        <w:ind w:left="0"/>
        <w:jc w:val="left"/>
      </w:pPr>
      <w:r>
        <w:rPr>
          <w:rFonts w:ascii="Times New Roman"/>
          <w:b/>
          <w:i w:val="false"/>
          <w:color w:val="000000"/>
        </w:rPr>
        <w:t xml:space="preserve"> 3. Мемлекеттік органның қызметін ұйымдастыру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Қарақұр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Қарақұр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Қарақұр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Қарақұр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Қарақұр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Қарақұр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Қарақұр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Қарақұр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Қарақұр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Қарақұр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Қарақұр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8" w:id="28"/>
    <w:p>
      <w:pPr>
        <w:spacing w:after="0"/>
        <w:ind w:left="0"/>
        <w:jc w:val="left"/>
      </w:pPr>
      <w:r>
        <w:rPr>
          <w:rFonts w:ascii="Times New Roman"/>
          <w:b/>
          <w:i w:val="false"/>
          <w:color w:val="000000"/>
        </w:rPr>
        <w:t xml:space="preserve"> 4. Мемлекеттік органның мүлкі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Қарақұр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Қарақұр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Қарақұр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Қарақұр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2"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Қарақұр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7-қосымша</w:t>
            </w:r>
          </w:p>
        </w:tc>
      </w:tr>
    </w:tbl>
    <w:bookmarkStart w:name="z205" w:id="30"/>
    <w:p>
      <w:pPr>
        <w:spacing w:after="0"/>
        <w:ind w:left="0"/>
        <w:jc w:val="left"/>
      </w:pPr>
      <w:r>
        <w:rPr>
          <w:rFonts w:ascii="Times New Roman"/>
          <w:b/>
          <w:i w:val="false"/>
          <w:color w:val="000000"/>
        </w:rPr>
        <w:t xml:space="preserve"> "Созақ ауданының Қаратау ауылдық округі әкімінің аппараты" мемлекеттік мекемесі туралы ереже</w:t>
      </w:r>
      <w:r>
        <w:br/>
      </w:r>
      <w:r>
        <w:rPr>
          <w:rFonts w:ascii="Times New Roman"/>
          <w:b/>
          <w:i w:val="false"/>
          <w:color w:val="000000"/>
        </w:rPr>
        <w:t>1. Жалпы ережелер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Қаратау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Қаратау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Қаратау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Қаратау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Қаратау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Қаратау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Қаратау ауылдық округі әкімінің аппараты" мемлекеттік мекемесі өз құзыретінің мәселелері бойынша заңнамада белгіленген тәртіппен "Созақ ауданының Қаратау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Қаратау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Қаратау ауылы, Жиенбет батыр көшесі н/з үй, индекс 161001.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Қаратау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Қаратау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Қаратау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Қаратау ауылдық округі әкімінің аппараты" мемлекеттік мекемесі кәсіпкерлік субъектілерімен "Созақ ауданының Қаратау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Қаратау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0" w:id="3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Қаратау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Қаратау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Қаратау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Қаратау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Қаратау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Қаратау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25" w:id="32"/>
    <w:p>
      <w:pPr>
        <w:spacing w:after="0"/>
        <w:ind w:left="0"/>
        <w:jc w:val="left"/>
      </w:pPr>
      <w:r>
        <w:rPr>
          <w:rFonts w:ascii="Times New Roman"/>
          <w:b/>
          <w:i w:val="false"/>
          <w:color w:val="000000"/>
        </w:rPr>
        <w:t xml:space="preserve"> 3. Мемлекеттік органның қызметін ұйымдастыру</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Қаратау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Қаратау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Қаратау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Қаратау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Қаратау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Қаратау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Қаратау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Қаратау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Қаратау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Қаратау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Қаратау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1" w:id="33"/>
    <w:p>
      <w:pPr>
        <w:spacing w:after="0"/>
        <w:ind w:left="0"/>
        <w:jc w:val="left"/>
      </w:pPr>
      <w:r>
        <w:rPr>
          <w:rFonts w:ascii="Times New Roman"/>
          <w:b/>
          <w:i w:val="false"/>
          <w:color w:val="000000"/>
        </w:rPr>
        <w:t xml:space="preserve"> 4. Мемлекеттік органның мүлкі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Қаратау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Қаратау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Қаратау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Қаратау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5"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Қаратау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8-қосымша</w:t>
            </w:r>
          </w:p>
        </w:tc>
      </w:tr>
    </w:tbl>
    <w:bookmarkStart w:name="z238" w:id="35"/>
    <w:p>
      <w:pPr>
        <w:spacing w:after="0"/>
        <w:ind w:left="0"/>
        <w:jc w:val="left"/>
      </w:pPr>
      <w:r>
        <w:rPr>
          <w:rFonts w:ascii="Times New Roman"/>
          <w:b/>
          <w:i w:val="false"/>
          <w:color w:val="000000"/>
        </w:rPr>
        <w:t xml:space="preserve"> "Созақ ауданының Жуантөбе ауылдық округі әкімінің аппараты" мемлекеттік мекемесі туралы ереже</w:t>
      </w:r>
      <w:r>
        <w:br/>
      </w:r>
      <w:r>
        <w:rPr>
          <w:rFonts w:ascii="Times New Roman"/>
          <w:b/>
          <w:i w:val="false"/>
          <w:color w:val="000000"/>
        </w:rPr>
        <w:t>1. Жалпы ережелер</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Жуантөбе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Жуантөбе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Жуантөбе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Жуантөбе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Жуантөбе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Жуантөбе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Жуантөбе ауылдық округі әкімінің аппараты" мемлекеттік мекемесі өз құзыретінің мәселелері бойынша заңнамада белгіленген тәртіппен "Созақ ауданының Жуантөбе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Жуантөбе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Жуантөбе ауылы, Төле би көшесі 2 үй, индекс 161004.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Жуантөбе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Жуантөбе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Жуантөбе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Жуантөбе ауылдық округі әкімінің аппараты" мемлекеттік мекемесі кәсіпкерлік субъектілерімен "Созақ ауданының Жуантөбе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Жуантөбе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3" w:id="3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Жуантөбе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Жуантөбе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Жуантөбе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Жуантөбе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Жуантөбе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Жуантөбе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58" w:id="37"/>
    <w:p>
      <w:pPr>
        <w:spacing w:after="0"/>
        <w:ind w:left="0"/>
        <w:jc w:val="left"/>
      </w:pPr>
      <w:r>
        <w:rPr>
          <w:rFonts w:ascii="Times New Roman"/>
          <w:b/>
          <w:i w:val="false"/>
          <w:color w:val="000000"/>
        </w:rPr>
        <w:t xml:space="preserve"> 3. Мемлекеттік органның қызметін ұйымдастыру</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Жуантөбе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Жуантөбе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Жуантөбе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Жуантөбе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Жуантөбе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Жуантөбе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Жуантөбе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Жуантөбе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Жуантөбе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Жуантөбе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Жуантөбе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64" w:id="38"/>
    <w:p>
      <w:pPr>
        <w:spacing w:after="0"/>
        <w:ind w:left="0"/>
        <w:jc w:val="left"/>
      </w:pPr>
      <w:r>
        <w:rPr>
          <w:rFonts w:ascii="Times New Roman"/>
          <w:b/>
          <w:i w:val="false"/>
          <w:color w:val="000000"/>
        </w:rPr>
        <w:t xml:space="preserve"> 4. Мемлекеттік органның мүлкі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Жуантөбе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Жуантөбе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Жуантөбе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Жуантөбе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8" w:id="39"/>
    <w:p>
      <w:pPr>
        <w:spacing w:after="0"/>
        <w:ind w:left="0"/>
        <w:jc w:val="left"/>
      </w:pPr>
      <w:r>
        <w:rPr>
          <w:rFonts w:ascii="Times New Roman"/>
          <w:b/>
          <w:i w:val="false"/>
          <w:color w:val="000000"/>
        </w:rPr>
        <w:t xml:space="preserve"> 5. Мемлекеттік органды қайта ұйымдастыру және тарату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Жуантөбе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9-қосымша</w:t>
            </w:r>
          </w:p>
        </w:tc>
      </w:tr>
    </w:tbl>
    <w:bookmarkStart w:name="z271" w:id="40"/>
    <w:p>
      <w:pPr>
        <w:spacing w:after="0"/>
        <w:ind w:left="0"/>
        <w:jc w:val="left"/>
      </w:pPr>
      <w:r>
        <w:rPr>
          <w:rFonts w:ascii="Times New Roman"/>
          <w:b/>
          <w:i w:val="false"/>
          <w:color w:val="000000"/>
        </w:rPr>
        <w:t xml:space="preserve"> "Созақ ауданының Тасты ауылдық округі әкімінің аппараты" мемлекеттік мекемесі туралы ереже</w:t>
      </w:r>
      <w:r>
        <w:br/>
      </w:r>
      <w:r>
        <w:rPr>
          <w:rFonts w:ascii="Times New Roman"/>
          <w:b/>
          <w:i w:val="false"/>
          <w:color w:val="000000"/>
        </w:rPr>
        <w:t>1. Жалпы ережелер</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Тасты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Тасты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Тасты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Тасты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Тасты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Тасты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Тасты ауылдық округі әкімінің аппараты" мемлекеттік мекемесі өз құзыретінің мәселелері бойынша заңнамада белгіленген тәртіппен "Созақ ауданының Тасты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Тасты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Тасты ауылы, Амангелді көшесі н/з үй, индекс 161004.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Тасты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Тасты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Тасты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Тасты ауылдық округі әкімінің аппараты" мемлекеттік мекемесі кәсіпкерлік субъектілерімен "Созақ ауданының Жуантөбе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Тасты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6" w:id="4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Тасты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Тасты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Тасты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Тасты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Тасты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Тасты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91" w:id="42"/>
    <w:p>
      <w:pPr>
        <w:spacing w:after="0"/>
        <w:ind w:left="0"/>
        <w:jc w:val="left"/>
      </w:pPr>
      <w:r>
        <w:rPr>
          <w:rFonts w:ascii="Times New Roman"/>
          <w:b/>
          <w:i w:val="false"/>
          <w:color w:val="000000"/>
        </w:rPr>
        <w:t xml:space="preserve"> 3. Мемлекеттік органның қызметін ұйымдастыру</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Тасты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Тасты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Тасты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Тасты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Тасты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Тасты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Тасты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Тасты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Тасты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Тасты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Тасты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97" w:id="43"/>
    <w:p>
      <w:pPr>
        <w:spacing w:after="0"/>
        <w:ind w:left="0"/>
        <w:jc w:val="left"/>
      </w:pPr>
      <w:r>
        <w:rPr>
          <w:rFonts w:ascii="Times New Roman"/>
          <w:b/>
          <w:i w:val="false"/>
          <w:color w:val="000000"/>
        </w:rPr>
        <w:t xml:space="preserve"> 4. Мемлекеттік органның мүлкі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Тасты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Тасты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Тасты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Тасты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1" w:id="44"/>
    <w:p>
      <w:pPr>
        <w:spacing w:after="0"/>
        <w:ind w:left="0"/>
        <w:jc w:val="left"/>
      </w:pPr>
      <w:r>
        <w:rPr>
          <w:rFonts w:ascii="Times New Roman"/>
          <w:b/>
          <w:i w:val="false"/>
          <w:color w:val="000000"/>
        </w:rPr>
        <w:t xml:space="preserve"> 5. Мемлекеттік органды қайта ұйымдастыру және тарату</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Тасты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10-қосымша</w:t>
            </w:r>
          </w:p>
        </w:tc>
      </w:tr>
    </w:tbl>
    <w:bookmarkStart w:name="z304" w:id="45"/>
    <w:p>
      <w:pPr>
        <w:spacing w:after="0"/>
        <w:ind w:left="0"/>
        <w:jc w:val="left"/>
      </w:pPr>
      <w:r>
        <w:rPr>
          <w:rFonts w:ascii="Times New Roman"/>
          <w:b/>
          <w:i w:val="false"/>
          <w:color w:val="000000"/>
        </w:rPr>
        <w:t xml:space="preserve"> "Созақ ауданының Шу ауылдық округі әкімінің аппараты" мемлекеттік мекемесі туралы ереже</w:t>
      </w:r>
      <w:r>
        <w:br/>
      </w:r>
      <w:r>
        <w:rPr>
          <w:rFonts w:ascii="Times New Roman"/>
          <w:b/>
          <w:i w:val="false"/>
          <w:color w:val="000000"/>
        </w:rPr>
        <w:t>1. Жалпы ережелер</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Шу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Шу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Шу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Шу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Шу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Шу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Шу ауылдық округі әкімінің аппараты" мемлекеттік мекемесі өз құзыретінің мәселелері бойынша заңнамада белгіленген тәртіппен "Созақ ауданының Шу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Шу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Шу ауылы, Абай көшесі 1 үй, индекс 161004.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Шу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Шу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Шу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Шу ауылдық округі әкімінің аппараты" мемлекеттік мекемесі кәсіпкерлік субъектілерімен "Созақ ауданының Шу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Шу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9" w:id="4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Шу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Шу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Шу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Шу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Шу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Шу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24" w:id="47"/>
    <w:p>
      <w:pPr>
        <w:spacing w:after="0"/>
        <w:ind w:left="0"/>
        <w:jc w:val="left"/>
      </w:pPr>
      <w:r>
        <w:rPr>
          <w:rFonts w:ascii="Times New Roman"/>
          <w:b/>
          <w:i w:val="false"/>
          <w:color w:val="000000"/>
        </w:rPr>
        <w:t xml:space="preserve"> 3. Мемлекеттік органның қызметін ұйымдастыру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Шу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Шу ауылдық округі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Шу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Шу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Шу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Шу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Шу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Шу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Шу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Шу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Шу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0" w:id="48"/>
    <w:p>
      <w:pPr>
        <w:spacing w:after="0"/>
        <w:ind w:left="0"/>
        <w:jc w:val="left"/>
      </w:pPr>
      <w:r>
        <w:rPr>
          <w:rFonts w:ascii="Times New Roman"/>
          <w:b/>
          <w:i w:val="false"/>
          <w:color w:val="000000"/>
        </w:rPr>
        <w:t xml:space="preserve"> 4. Мемлекеттік органның мүлкі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Шу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Шу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Шу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Шу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4" w:id="49"/>
    <w:p>
      <w:pPr>
        <w:spacing w:after="0"/>
        <w:ind w:left="0"/>
        <w:jc w:val="left"/>
      </w:pPr>
      <w:r>
        <w:rPr>
          <w:rFonts w:ascii="Times New Roman"/>
          <w:b/>
          <w:i w:val="false"/>
          <w:color w:val="000000"/>
        </w:rPr>
        <w:t xml:space="preserve"> 5. Мемлекеттік органды қайта ұйымдастыру және тарату</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Шу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11-қосымша</w:t>
            </w:r>
          </w:p>
        </w:tc>
      </w:tr>
    </w:tbl>
    <w:bookmarkStart w:name="z337" w:id="50"/>
    <w:p>
      <w:pPr>
        <w:spacing w:after="0"/>
        <w:ind w:left="0"/>
        <w:jc w:val="left"/>
      </w:pPr>
      <w:r>
        <w:rPr>
          <w:rFonts w:ascii="Times New Roman"/>
          <w:b/>
          <w:i w:val="false"/>
          <w:color w:val="000000"/>
        </w:rPr>
        <w:t xml:space="preserve"> "Созақ ауданының Таукент кенті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Таукент кенті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Таукент кенті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Таукент кенті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Таукент кенті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Таукент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Таукент кенті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Таукент кенті әкімінің аппараты" мемлекеттік мекемесі өз құзыретінің мәселелері бойынша заңнамада белгіленген тәртіппен "Созақ ауданының Таукент кенті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Таукент кенті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Таукент кенті, Орталық көшесі 43 А үй, индекс 161003.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Таукент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Таукент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Таукент кенті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Таукент кенті әкімінің аппараты" мемлекеттік мекемесі кәсіпкерлік субъектілерімен "Созақ ауданының Таукент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Таукент кенті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52" w:id="5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Таукент кенті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Таукент кенті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Таукент кенті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кенттің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Таукент кенті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Таукент кенті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Таукент кенті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57" w:id="52"/>
    <w:p>
      <w:pPr>
        <w:spacing w:after="0"/>
        <w:ind w:left="0"/>
        <w:jc w:val="left"/>
      </w:pPr>
      <w:r>
        <w:rPr>
          <w:rFonts w:ascii="Times New Roman"/>
          <w:b/>
          <w:i w:val="false"/>
          <w:color w:val="000000"/>
        </w:rPr>
        <w:t xml:space="preserve"> 3. Мемлекеттік органның қызметін ұйымдастыру</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Таукент кенті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Таукент кенті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Таукент кенті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Таукент кенті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Таукент кенті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Таукент кенті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Таукент кенті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Таукент кенті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Таукент кенті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Таукент кенті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Таукент кенті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63" w:id="53"/>
    <w:p>
      <w:pPr>
        <w:spacing w:after="0"/>
        <w:ind w:left="0"/>
        <w:jc w:val="left"/>
      </w:pPr>
      <w:r>
        <w:rPr>
          <w:rFonts w:ascii="Times New Roman"/>
          <w:b/>
          <w:i w:val="false"/>
          <w:color w:val="000000"/>
        </w:rPr>
        <w:t xml:space="preserve"> 4. Мемлекеттік органның мүлкі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Таукент кенті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Таукент кенті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Таукент кенті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Таукент кенті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7" w:id="54"/>
    <w:p>
      <w:pPr>
        <w:spacing w:after="0"/>
        <w:ind w:left="0"/>
        <w:jc w:val="left"/>
      </w:pPr>
      <w:r>
        <w:rPr>
          <w:rFonts w:ascii="Times New Roman"/>
          <w:b/>
          <w:i w:val="false"/>
          <w:color w:val="000000"/>
        </w:rPr>
        <w:t xml:space="preserve"> 5. Мемлекеттік органды қайта ұйымдастыру және тарату</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Таукент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34 қаулысына 12-қосымша</w:t>
            </w:r>
          </w:p>
        </w:tc>
      </w:tr>
    </w:tbl>
    <w:bookmarkStart w:name="z370" w:id="55"/>
    <w:p>
      <w:pPr>
        <w:spacing w:after="0"/>
        <w:ind w:left="0"/>
        <w:jc w:val="left"/>
      </w:pPr>
      <w:r>
        <w:rPr>
          <w:rFonts w:ascii="Times New Roman"/>
          <w:b/>
          <w:i w:val="false"/>
          <w:color w:val="000000"/>
        </w:rPr>
        <w:t xml:space="preserve"> "Созақ ауданының Қыземшек кенті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 "Созақ ауданының Қыземшек кенті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"Созақ ауданының Қыземшек кенті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"Созақ ауданының Қыземшек кенті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"Созақ ауданының Қыземшек кенті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"Созақ ауданының Қыземшек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"Созақ ауданының Қыземшек кенті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"Созақ ауданының Қыземшек кенті әкімінің аппараты" мемлекеттік мекемесі өз құзыретінің мәселелері бойынша заңнамада белгіленген тәртіппен "Созақ ауданының Қыземшек кенті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"Созақ ауданының Қыземшек кенті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Созақ ауданы, Қыземшек кенті, 1-шағын ауданы н/з үй, индекс 161006.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"Созақ ауданының Қыземшек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"Созақ ауданының Қыземшек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"Созақ ауданының Қыземшек кенті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"Созақ ауданының Қыземшек кенті әкімінің аппараты" мемлекеттік мекемесі кәсіпкерлік субъектілерімен "Созақ ауданының Қыземшек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"Созақ ауданының Қыземшек кенті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85" w:id="5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14. "Созақ ауданының Қыземшек кенті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"Созақ ауданының Қыземшек кенті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"Созақ ауданының Қыземшек кенті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кенттің,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кенттің,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кенттің аумағында жасалған әкімшілік құқық бұзушылық туралы істерді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Созақ ауданы әкімдігінің 22.07.2015 </w:t>
      </w:r>
      <w:r>
        <w:rPr>
          <w:rFonts w:ascii="Times New Roman"/>
          <w:b w:val="false"/>
          <w:i w:val="false"/>
          <w:color w:val="ff0000"/>
          <w:sz w:val="28"/>
        </w:rPr>
        <w:t xml:space="preserve"> № 271</w:t>
      </w:r>
      <w:r>
        <w:rPr>
          <w:rFonts w:ascii="Times New Roman"/>
          <w:b w:val="false"/>
          <w:i w:val="false"/>
          <w:color w:val="ff0000"/>
          <w:sz w:val="28"/>
        </w:rPr>
        <w:t xml:space="preserve">; 15.03.2016 </w:t>
      </w:r>
      <w:r>
        <w:rPr>
          <w:rFonts w:ascii="Times New Roman"/>
          <w:b w:val="false"/>
          <w:i w:val="false"/>
          <w:color w:val="ff0000"/>
          <w:sz w:val="28"/>
        </w:rPr>
        <w:t>№ 126</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"Созақ ауданының Қыземшек кенті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"Созақ ауданының Қыземшек кенті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"Созақ ауданының Қыземшек кенті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90" w:id="57"/>
    <w:p>
      <w:pPr>
        <w:spacing w:after="0"/>
        <w:ind w:left="0"/>
        <w:jc w:val="left"/>
      </w:pPr>
      <w:r>
        <w:rPr>
          <w:rFonts w:ascii="Times New Roman"/>
          <w:b/>
          <w:i w:val="false"/>
          <w:color w:val="000000"/>
        </w:rPr>
        <w:t xml:space="preserve"> 3. Мемлекеттік органның қызметін ұйымдастыру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18. "Созақ ауданының Қыземшек кенті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"Созақ ауданының Қыземшек кенті әкімінің аппараты" мемлекеттік мекемесінің бірінші басшысы қолданыстағы заңнамаға сәйкес Созақ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"Созақ ауданының Қыземшек кенті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"Созақ ауданының Қыземшек кенті әкімінің аппараты" мемлекеттік мекемесінің бірінші басшысының өкілеттігі:</w:t>
      </w:r>
      <w:r>
        <w:br/>
      </w:r>
      <w:r>
        <w:rPr>
          <w:rFonts w:ascii="Times New Roman"/>
          <w:b w:val="false"/>
          <w:i w:val="false"/>
          <w:color w:val="000000"/>
          <w:sz w:val="28"/>
        </w:rPr>
        <w:t xml:space="preserve">
      1) "Созақ ауданының Қыземшек кенті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"Созақ ауданының Қыземшек кенті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"Созақ ауданының Қыземшек кенті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"Созақ ауданының Қыземшек кенті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"Созақ ауданының Қыземшек кенті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"Созақ ауданының Қыземшек кенті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"Созақ ауданының Қыземшек кенті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96" w:id="58"/>
    <w:p>
      <w:pPr>
        <w:spacing w:after="0"/>
        <w:ind w:left="0"/>
        <w:jc w:val="left"/>
      </w:pPr>
      <w:r>
        <w:rPr>
          <w:rFonts w:ascii="Times New Roman"/>
          <w:b/>
          <w:i w:val="false"/>
          <w:color w:val="000000"/>
        </w:rPr>
        <w:t xml:space="preserve"> 4. Мемлекеттік органның мүлкі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23. "Созақ ауданының Қыземшек кенті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"Созақ ауданының Қыземшек кенті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"Созақ ауданының Қыземшек кенті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"Созақ ауданының Қыземшек кенті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00" w:id="59"/>
    <w:p>
      <w:pPr>
        <w:spacing w:after="0"/>
        <w:ind w:left="0"/>
        <w:jc w:val="left"/>
      </w:pPr>
      <w:r>
        <w:rPr>
          <w:rFonts w:ascii="Times New Roman"/>
          <w:b/>
          <w:i w:val="false"/>
          <w:color w:val="000000"/>
        </w:rPr>
        <w:t xml:space="preserve"> 5. Мемлекеттік органды қайта ұйымдастыру және тарату</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26. "Созақ ауданының Қыземшек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