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791e" w14:textId="b3b7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әкімдігінің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2015 жылғы 6 ақпандағы № 65 қаулысы. Оңтүстік Қазақстан облысының Әділет департаментінде 2015 жылғы 18 ақпанда № 3028 болып тіркелді. Күші жойылды - Оңтүстік Қазақстан облысы Созақ ауданы әкімдігінің 2016 жылғы 26 мамырдағы № 208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Созақ ауданы әкімдігінің 26.05.2016 № 208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Созақ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"Созақ ауданы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Қ.Оразовқа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А.Аймұрзаев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6 ақпандағы</w:t>
            </w:r>
            <w:r>
              <w:br/>
            </w:r>
            <w:r>
              <w:rPr>
                <w:rFonts w:ascii="Times New Roman"/>
                <w:b w:val="false"/>
                <w:i w:val="false"/>
                <w:color w:val="000000"/>
                <w:sz w:val="20"/>
              </w:rPr>
              <w:t>№ 65 қаулысымен бекітілген</w:t>
            </w:r>
          </w:p>
        </w:tc>
      </w:tr>
    </w:tbl>
    <w:bookmarkStart w:name="z6" w:id="0"/>
    <w:p>
      <w:pPr>
        <w:spacing w:after="0"/>
        <w:ind w:left="0"/>
        <w:jc w:val="left"/>
      </w:pPr>
      <w:r>
        <w:rPr>
          <w:rFonts w:ascii="Times New Roman"/>
          <w:b/>
          <w:i w:val="false"/>
          <w:color w:val="000000"/>
        </w:rPr>
        <w:t xml:space="preserve"> "Созақ ауданы әкімдігінің жұмыспен қамту және әлеуметтік бағдарламалар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 әкімдігінің жұмыспен қамту және әлеуметтік бағдарламалар бөлімі" мемлекеттік мекемесі жұмыспен қамту, әлеуметтік бағдарламалар, арнаулы әлеуметтік қызметтер көрсету және азаматтық хал актілерін тіркеу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 әкімдігінің жұмыспен қамту және әлеуметтік бағдарламалар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 әкімдігінің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 әкімдігінің жұмыспен қамту және әлеуметтік бағдарламалар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 әкімдігінің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 әкімдігінің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 әкімдігінің жұмыспен қамту және әлеуметтік бағдарламалар бөлімі" мемлекеттік мекемесі өз құзыретінің мәселелері бойынша заңнамада белгіленген тәртіппен "Созақ ауданы әкімдігінің жұмыспен қамту және әлеуметтік бағдарламалар бөлімі" мемлекеттік мекемесі басшысының бұйрықтарымен және Қазақстан Республикасы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 әкімдігінің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Шолаққорған ауылы, Әйтеке би көшесі № 39 үй, 161000.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"Созақ ауданы әкімдігінің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"Созақ ауданы әкімдігінің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 әкімдігінің жұмыспен қамту және әлеуметтік бағдарламалар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 әкімдігінің жұмыспен қамту және әлеуметтік бағдарламалар бөлімі" мемлекеттік мекемесі кәсіпкерлік субъектілерімен "Созақ ауданы әкімдігінің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 әкімдігінің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 әкімдігінің жұмыспен қамту және әлеуметтік бағдарламалар бөлімі" мемлекеттік мекемесінің миссиясы: жұмыспен қамту, әлеуметтік бағдарламалар, арнаулы әлеуметтік қызметтер көрсету және азаматтық хал актілерін тіркеу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"Созақ ауданы әкімдігінің жұмыспен қамту және әлеуметтік бағдарламалар бөлімі" мемлекеттік мекемесінің негізгі міндеті жұмыспен қамту, әлеуметтік бағдарламаларды жүзеге асыру, арнаулы әлеуметтік қызметтер көрсету және азаматтық хал актілерін тіркеу.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аудан аумағында тұратын нысаналы топтарды және оларды қорғау жөнiндегi әлеуметтiк шараларды жыл сайын анықтап отырады;</w:t>
      </w:r>
      <w:r>
        <w:br/>
      </w:r>
      <w:r>
        <w:rPr>
          <w:rFonts w:ascii="Times New Roman"/>
          <w:b w:val="false"/>
          <w:i w:val="false"/>
          <w:color w:val="000000"/>
          <w:sz w:val="28"/>
        </w:rPr>
        <w:t>
      2) жеке кәсiпкерлiктi, шағын және орта бизнестi дамыту арқылы қосымша жұмыс орындарын ашуды қолдайды;</w:t>
      </w:r>
      <w:r>
        <w:br/>
      </w:r>
      <w:r>
        <w:rPr>
          <w:rFonts w:ascii="Times New Roman"/>
          <w:b w:val="false"/>
          <w:i w:val="false"/>
          <w:color w:val="000000"/>
          <w:sz w:val="28"/>
        </w:rPr>
        <w:t>
      3) жұмыссыздарға әлеуметтiк қорғау көрсетеді;</w:t>
      </w:r>
      <w:r>
        <w:br/>
      </w:r>
      <w:r>
        <w:rPr>
          <w:rFonts w:ascii="Times New Roman"/>
          <w:b w:val="false"/>
          <w:i w:val="false"/>
          <w:color w:val="000000"/>
          <w:sz w:val="28"/>
        </w:rPr>
        <w:t>
      4) қоғамдық жұмыстарды ұйымдастырады;</w:t>
      </w:r>
      <w:r>
        <w:br/>
      </w:r>
      <w:r>
        <w:rPr>
          <w:rFonts w:ascii="Times New Roman"/>
          <w:b w:val="false"/>
          <w:i w:val="false"/>
          <w:color w:val="000000"/>
          <w:sz w:val="28"/>
        </w:rPr>
        <w:t>
      5) жұмыс орындарының жалпы санының үш процентi мөлшерiнде мүгедектер үшiн жұмыс орындарына квота белгiлеу туралы аудан әкімдігінің қаулысын әзірлейді;</w:t>
      </w:r>
      <w:r>
        <w:br/>
      </w:r>
      <w:r>
        <w:rPr>
          <w:rFonts w:ascii="Times New Roman"/>
          <w:b w:val="false"/>
          <w:i w:val="false"/>
          <w:color w:val="000000"/>
          <w:sz w:val="28"/>
        </w:rPr>
        <w:t>
      6) мүгедектердi жұмысқа орналастыру үшiн арнаулы жұмыс орындарын ұйымдастырады;</w:t>
      </w:r>
      <w:r>
        <w:br/>
      </w:r>
      <w:r>
        <w:rPr>
          <w:rFonts w:ascii="Times New Roman"/>
          <w:b w:val="false"/>
          <w:i w:val="false"/>
          <w:color w:val="000000"/>
          <w:sz w:val="28"/>
        </w:rPr>
        <w:t>
      7) мүгедектерге әлеуметтiк және қайырымдылық көмек көрсетудi ұйымдастырады;</w:t>
      </w:r>
      <w:r>
        <w:br/>
      </w:r>
      <w:r>
        <w:rPr>
          <w:rFonts w:ascii="Times New Roman"/>
          <w:b w:val="false"/>
          <w:i w:val="false"/>
          <w:color w:val="000000"/>
          <w:sz w:val="28"/>
        </w:rPr>
        <w:t>
      8) әлеуметтiк жұмыс орындарын ұйымдастырады;</w:t>
      </w:r>
      <w:r>
        <w:br/>
      </w:r>
      <w:r>
        <w:rPr>
          <w:rFonts w:ascii="Times New Roman"/>
          <w:b w:val="false"/>
          <w:i w:val="false"/>
          <w:color w:val="000000"/>
          <w:sz w:val="28"/>
        </w:rPr>
        <w:t>
      9)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аудан әкімдігінің қаулысын әзірлейді;</w:t>
      </w:r>
      <w:r>
        <w:br/>
      </w:r>
      <w:r>
        <w:rPr>
          <w:rFonts w:ascii="Times New Roman"/>
          <w:b w:val="false"/>
          <w:i w:val="false"/>
          <w:color w:val="000000"/>
          <w:sz w:val="28"/>
        </w:rPr>
        <w:t>
      10) интернаттық ұйымдарды бітіруші кәмелетке толмағандар үшін жұмыс орындарына квота белгілеу туралы аудан әкімдігінің қаулысын әзірлейді;</w:t>
      </w:r>
      <w:r>
        <w:br/>
      </w:r>
      <w:r>
        <w:rPr>
          <w:rFonts w:ascii="Times New Roman"/>
          <w:b w:val="false"/>
          <w:i w:val="false"/>
          <w:color w:val="000000"/>
          <w:sz w:val="28"/>
        </w:rPr>
        <w:t>
      11) жазаларды және өзге де қылмыстық-құқықтық ықпал ету шараларын орындайтын мекемелер мен органдардың қызметіне жәрдемдеседі;</w:t>
      </w:r>
      <w:r>
        <w:br/>
      </w:r>
      <w:r>
        <w:rPr>
          <w:rFonts w:ascii="Times New Roman"/>
          <w:b w:val="false"/>
          <w:i w:val="false"/>
          <w:color w:val="000000"/>
          <w:sz w:val="28"/>
        </w:rPr>
        <w:t>
      12)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r>
        <w:br/>
      </w:r>
      <w:r>
        <w:rPr>
          <w:rFonts w:ascii="Times New Roman"/>
          <w:b w:val="false"/>
          <w:i w:val="false"/>
          <w:color w:val="000000"/>
          <w:sz w:val="28"/>
        </w:rPr>
        <w:t xml:space="preserve">
      13)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арнаулы әлеуметтік қызметтер көрсетуді қамтамасыз етеді;</w:t>
      </w:r>
      <w:r>
        <w:br/>
      </w:r>
      <w:r>
        <w:rPr>
          <w:rFonts w:ascii="Times New Roman"/>
          <w:b w:val="false"/>
          <w:i w:val="false"/>
          <w:color w:val="000000"/>
          <w:sz w:val="28"/>
        </w:rPr>
        <w:t>
      14)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r>
        <w:br/>
      </w:r>
      <w:r>
        <w:rPr>
          <w:rFonts w:ascii="Times New Roman"/>
          <w:b w:val="false"/>
          <w:i w:val="false"/>
          <w:color w:val="000000"/>
          <w:sz w:val="28"/>
        </w:rPr>
        <w:t>
      15) жастар практикасын ұйымдастырады;</w:t>
      </w:r>
      <w:r>
        <w:br/>
      </w:r>
      <w:r>
        <w:rPr>
          <w:rFonts w:ascii="Times New Roman"/>
          <w:b w:val="false"/>
          <w:i w:val="false"/>
          <w:color w:val="000000"/>
          <w:sz w:val="28"/>
        </w:rPr>
        <w:t>
      16) еңбек ресурстарына қажеттілікті қалыптастыру, халықты жұмыспен қамтуды ұйымдастыру және жұмысқа орналасуға жәрдемдеседі;</w:t>
      </w:r>
      <w:r>
        <w:br/>
      </w:r>
      <w:r>
        <w:rPr>
          <w:rFonts w:ascii="Times New Roman"/>
          <w:b w:val="false"/>
          <w:i w:val="false"/>
          <w:color w:val="000000"/>
          <w:sz w:val="28"/>
        </w:rPr>
        <w:t>
      17) құзыреті шегінде Қазақстан Республикасының заңнамасына сәйкес электрондық нысанда көрсетілетін мемлекеттік қызметтер көрсетеді;</w:t>
      </w:r>
      <w:r>
        <w:br/>
      </w:r>
      <w:r>
        <w:rPr>
          <w:rFonts w:ascii="Times New Roman"/>
          <w:b w:val="false"/>
          <w:i w:val="false"/>
          <w:color w:val="000000"/>
          <w:sz w:val="28"/>
        </w:rPr>
        <w:t>
      18) халықты жұмыспен қамтуға жәрдемдесетiн басқа да iс-шараларды жүзеге асырады;</w:t>
      </w:r>
      <w:r>
        <w:br/>
      </w:r>
      <w:r>
        <w:rPr>
          <w:rFonts w:ascii="Times New Roman"/>
          <w:b w:val="false"/>
          <w:i w:val="false"/>
          <w:color w:val="000000"/>
          <w:sz w:val="28"/>
        </w:rPr>
        <w:t>
      19) арнаулы әлеуметтік қызметтер көрсету саласындағы мемлекеттік саясатты іске асырады;</w:t>
      </w:r>
      <w:r>
        <w:br/>
      </w:r>
      <w:r>
        <w:rPr>
          <w:rFonts w:ascii="Times New Roman"/>
          <w:b w:val="false"/>
          <w:i w:val="false"/>
          <w:color w:val="000000"/>
          <w:sz w:val="28"/>
        </w:rPr>
        <w:t>
      20) арнаулы әлеуметтік қызметтер көрсететін, өз қарамағындағы субъектілерді құруды және олардың қызметін қамтамасыз етеді;</w:t>
      </w:r>
      <w:r>
        <w:br/>
      </w:r>
      <w:r>
        <w:rPr>
          <w:rFonts w:ascii="Times New Roman"/>
          <w:b w:val="false"/>
          <w:i w:val="false"/>
          <w:color w:val="000000"/>
          <w:sz w:val="28"/>
        </w:rPr>
        <w:t>
      21)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w:t>
      </w:r>
      <w:r>
        <w:br/>
      </w:r>
      <w:r>
        <w:rPr>
          <w:rFonts w:ascii="Times New Roman"/>
          <w:b w:val="false"/>
          <w:i w:val="false"/>
          <w:color w:val="000000"/>
          <w:sz w:val="28"/>
        </w:rPr>
        <w:t>
      22) халықтың арнаулы әлеуметтік қызметтерге қажеттіліктеріне талдау жүргізуді қамтамасыз етеді;</w:t>
      </w:r>
      <w:r>
        <w:br/>
      </w:r>
      <w:r>
        <w:rPr>
          <w:rFonts w:ascii="Times New Roman"/>
          <w:b w:val="false"/>
          <w:i w:val="false"/>
          <w:color w:val="000000"/>
          <w:sz w:val="28"/>
        </w:rPr>
        <w:t>
      23)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r>
        <w:br/>
      </w:r>
      <w:r>
        <w:rPr>
          <w:rFonts w:ascii="Times New Roman"/>
          <w:b w:val="false"/>
          <w:i w:val="false"/>
          <w:color w:val="000000"/>
          <w:sz w:val="28"/>
        </w:rPr>
        <w:t>
      24) арнаулы әлеуметтік қызметтер көрсету жүйесін дамыту жөнінде шараларды қабылдайды;</w:t>
      </w:r>
      <w:r>
        <w:br/>
      </w:r>
      <w:r>
        <w:rPr>
          <w:rFonts w:ascii="Times New Roman"/>
          <w:b w:val="false"/>
          <w:i w:val="false"/>
          <w:color w:val="000000"/>
          <w:sz w:val="28"/>
        </w:rPr>
        <w:t>
      25) жеке және заңды тұлғалармен және мемлекеттік органдармен арнаулы әлеуметтік қызметтер көрсету мәселелері бойынша өзара іс-қимыл жасайды;</w:t>
      </w:r>
      <w:r>
        <w:br/>
      </w:r>
      <w:r>
        <w:rPr>
          <w:rFonts w:ascii="Times New Roman"/>
          <w:b w:val="false"/>
          <w:i w:val="false"/>
          <w:color w:val="000000"/>
          <w:sz w:val="28"/>
        </w:rPr>
        <w:t>
      26)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r>
        <w:br/>
      </w:r>
      <w:r>
        <w:rPr>
          <w:rFonts w:ascii="Times New Roman"/>
          <w:b w:val="false"/>
          <w:i w:val="false"/>
          <w:color w:val="000000"/>
          <w:sz w:val="28"/>
        </w:rPr>
        <w:t>
      27) өз құзыретi шегiнде халықтың көшi-қоны саласындағы мемлекеттiк саясатты iске асырады;</w:t>
      </w:r>
      <w:r>
        <w:br/>
      </w:r>
      <w:r>
        <w:rPr>
          <w:rFonts w:ascii="Times New Roman"/>
          <w:b w:val="false"/>
          <w:i w:val="false"/>
          <w:color w:val="000000"/>
          <w:sz w:val="28"/>
        </w:rPr>
        <w:t xml:space="preserve">
      28)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халықтың нысаналы топтарына жататын оралмандарға жұмысқа орналасуға, кәсiптiк даярлықтан өтуге, қайта даярлаудан өтуге және бiлiктiлiгiн арттыруға жәрдем көрсетедi;</w:t>
      </w:r>
      <w:r>
        <w:br/>
      </w:r>
      <w:r>
        <w:rPr>
          <w:rFonts w:ascii="Times New Roman"/>
          <w:b w:val="false"/>
          <w:i w:val="false"/>
          <w:color w:val="000000"/>
          <w:sz w:val="28"/>
        </w:rPr>
        <w:t>
      29) көшiп-қонушыларға Қазақстан Республикасының заңнамасында белгiленген тәртiппен мектептерден, мектепке дейiнгi ұйымдардан, сондай-ақ медициналық-әлеуметтiк мекемелерден орын бередi;</w:t>
      </w:r>
      <w:r>
        <w:br/>
      </w:r>
      <w:r>
        <w:rPr>
          <w:rFonts w:ascii="Times New Roman"/>
          <w:b w:val="false"/>
          <w:i w:val="false"/>
          <w:color w:val="000000"/>
          <w:sz w:val="28"/>
        </w:rPr>
        <w:t>
      30) оралмандарды есепке алуды және тiркеудi жүзеге асырады;</w:t>
      </w:r>
      <w:r>
        <w:br/>
      </w:r>
      <w:r>
        <w:rPr>
          <w:rFonts w:ascii="Times New Roman"/>
          <w:b w:val="false"/>
          <w:i w:val="false"/>
          <w:color w:val="000000"/>
          <w:sz w:val="28"/>
        </w:rPr>
        <w:t>
      31) этникалық қазақтардан оралман мәртебесiн беру туралы қажеттi құжаттарымен қоса берген өтiнiштi қабылдайды;</w:t>
      </w:r>
      <w:r>
        <w:br/>
      </w:r>
      <w:r>
        <w:rPr>
          <w:rFonts w:ascii="Times New Roman"/>
          <w:b w:val="false"/>
          <w:i w:val="false"/>
          <w:color w:val="000000"/>
          <w:sz w:val="28"/>
        </w:rPr>
        <w:t>
      32) оралман мәртебесін беру туралы сұрақтарды қарайды;</w:t>
      </w:r>
      <w:r>
        <w:br/>
      </w:r>
      <w:r>
        <w:rPr>
          <w:rFonts w:ascii="Times New Roman"/>
          <w:b w:val="false"/>
          <w:i w:val="false"/>
          <w:color w:val="000000"/>
          <w:sz w:val="28"/>
        </w:rPr>
        <w:t>
      33) оралман куәліктерін береді;</w:t>
      </w:r>
      <w:r>
        <w:br/>
      </w:r>
      <w:r>
        <w:rPr>
          <w:rFonts w:ascii="Times New Roman"/>
          <w:b w:val="false"/>
          <w:i w:val="false"/>
          <w:color w:val="000000"/>
          <w:sz w:val="28"/>
        </w:rPr>
        <w:t>
      34) оралмандарға Қазақстан Республикасының заңнамасына сәйкес бюджет қаражаты есебінен әлеуметтік көмек көрсетеді;</w:t>
      </w:r>
      <w:r>
        <w:br/>
      </w:r>
      <w:r>
        <w:rPr>
          <w:rFonts w:ascii="Times New Roman"/>
          <w:b w:val="false"/>
          <w:i w:val="false"/>
          <w:color w:val="000000"/>
          <w:sz w:val="28"/>
        </w:rPr>
        <w:t>
      35) бюджет қаражаты есебінен тұрғын үй көмегін көрсетеді;</w:t>
      </w:r>
      <w:r>
        <w:br/>
      </w:r>
      <w:r>
        <w:rPr>
          <w:rFonts w:ascii="Times New Roman"/>
          <w:b w:val="false"/>
          <w:i w:val="false"/>
          <w:color w:val="000000"/>
          <w:sz w:val="28"/>
        </w:rPr>
        <w:t>
      36)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37)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r>
        <w:br/>
      </w:r>
      <w:r>
        <w:rPr>
          <w:rFonts w:ascii="Times New Roman"/>
          <w:b w:val="false"/>
          <w:i w:val="false"/>
          <w:color w:val="000000"/>
          <w:sz w:val="28"/>
        </w:rPr>
        <w:t>
      38) әлеуметтік шиеленіске және еңбек жанжалдарының туындау тәуекелдеріне мониторингті жүзеге асырады;</w:t>
      </w:r>
      <w:r>
        <w:br/>
      </w:r>
      <w:r>
        <w:rPr>
          <w:rFonts w:ascii="Times New Roman"/>
          <w:b w:val="false"/>
          <w:i w:val="false"/>
          <w:color w:val="000000"/>
          <w:sz w:val="28"/>
        </w:rPr>
        <w:t>
      39) мемлекеттiң кәмелетке толғандарға қатысты қорғаншылық және қамқоршылық жөніндегі функцияларын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жиналыстарды өткізу тәртібін ұйымдастырады, аудан әкімдігінің отырыстарына қатысады;</w:t>
      </w:r>
      <w:r>
        <w:br/>
      </w:r>
      <w:r>
        <w:rPr>
          <w:rFonts w:ascii="Times New Roman"/>
          <w:b w:val="false"/>
          <w:i w:val="false"/>
          <w:color w:val="000000"/>
          <w:sz w:val="28"/>
        </w:rPr>
        <w:t>
      2) "Созақ ауданы әкімдігінің жұмыспен қамту және әлеуметтік бағдарламалар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"Созақ ауданы әкімдігінің жұмыспен қамту және әлеуметтік бағдарламалар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 әкімдігінің жұмыспен қамту және әлеуметтік бағдарламалар бөлімі" мемлекеттік мекемесіне басшылықты "Созақ ауданы әкімдігінің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"Созақ ауданы әкімдігінің жұмыспен қамту және әлеуметтік бағдарламалар бөлімі" мемлекеттік мекемесінің бірінші басшысын Созақ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"Созақ ауданы әкімдігінің жұмыспен қамту және әлеуметтік бағдарламалар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 әкімдігінің жұмыспен қамту және әлеуметтік бағдарламалар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"Созақ ауданы әкімдігінің жұмыспен қамту және әлеуметтік бағдарламалар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 әкімдігінің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"Созақ ауданы әкімдігінің жұмыспен қамту және әлеуметтік бағдарламалар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 әкімдігінің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 әкімдігінің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 әкімдігінің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"Созақ ауданы әкімдігінің жұмыспен қамту және әлеуметтік бағдарламалар бөлімі" мемлекеттік мекемесінің қарамағындағы ұйымдардың тізбесі</w:t>
      </w:r>
    </w:p>
    <w:bookmarkEnd w:id="5"/>
    <w:p>
      <w:pPr>
        <w:spacing w:after="0"/>
        <w:ind w:left="0"/>
        <w:jc w:val="left"/>
      </w:pPr>
      <w:r>
        <w:rPr>
          <w:rFonts w:ascii="Times New Roman"/>
          <w:b w:val="false"/>
          <w:i w:val="false"/>
          <w:color w:val="000000"/>
          <w:sz w:val="28"/>
        </w:rPr>
        <w:t>      Созақ ауданы әкімдігінің жұмыспен қамту және әлеуметтік бағдарламалар бөлімінің "Созақ аудандық халықты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