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c907" w14:textId="079c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2015 жылғы 23 желтоқсандағы № 305 шешімі. Оңтүстік Қазақстан облысының Әділет департаментінде 2015 жылғы 30 желтоқсанда № 3492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2015 жылғы 9 желтоқсандағы № 44/351-V "2016-2018 жылдарға арналған облыстық бюджет туралы" Нормативтік құқықтық актілерді тіркеу тізілімінде № 3458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Созақ ауданының 2016-2018 жылдарға арналған аудандық бюджеті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1) кірістер -10 457 935 мың теңге, оның ішінде:</w:t>
      </w:r>
      <w:r>
        <w:br/>
      </w:r>
      <w:r>
        <w:rPr>
          <w:rFonts w:ascii="Times New Roman"/>
          <w:b w:val="false"/>
          <w:i w:val="false"/>
          <w:color w:val="000000"/>
          <w:sz w:val="28"/>
        </w:rPr>
        <w:t>
      салықтық түсімдер -7 347 399 мың теңге;</w:t>
      </w:r>
      <w:r>
        <w:br/>
      </w:r>
      <w:r>
        <w:rPr>
          <w:rFonts w:ascii="Times New Roman"/>
          <w:b w:val="false"/>
          <w:i w:val="false"/>
          <w:color w:val="000000"/>
          <w:sz w:val="28"/>
        </w:rPr>
        <w:t>
      салықтық емес түсімдер - 29 052 мың теңге;</w:t>
      </w:r>
      <w:r>
        <w:br/>
      </w:r>
      <w:r>
        <w:rPr>
          <w:rFonts w:ascii="Times New Roman"/>
          <w:b w:val="false"/>
          <w:i w:val="false"/>
          <w:color w:val="000000"/>
          <w:sz w:val="28"/>
        </w:rPr>
        <w:t>
      негізгі капиталды сатудан түсетін түсімдер -6 982мың теңге;</w:t>
      </w:r>
      <w:r>
        <w:br/>
      </w:r>
      <w:r>
        <w:rPr>
          <w:rFonts w:ascii="Times New Roman"/>
          <w:b w:val="false"/>
          <w:i w:val="false"/>
          <w:color w:val="000000"/>
          <w:sz w:val="28"/>
        </w:rPr>
        <w:t>
      трансферттер түсімі – 3 074 502 мың теңге;</w:t>
      </w:r>
      <w:r>
        <w:br/>
      </w:r>
      <w:r>
        <w:rPr>
          <w:rFonts w:ascii="Times New Roman"/>
          <w:b w:val="false"/>
          <w:i w:val="false"/>
          <w:color w:val="000000"/>
          <w:sz w:val="28"/>
        </w:rPr>
        <w:t>
      2) шығындар -11 890 659 мың теңге;</w:t>
      </w:r>
      <w:r>
        <w:br/>
      </w:r>
      <w:r>
        <w:rPr>
          <w:rFonts w:ascii="Times New Roman"/>
          <w:b w:val="false"/>
          <w:i w:val="false"/>
          <w:color w:val="000000"/>
          <w:sz w:val="28"/>
        </w:rPr>
        <w:t>
      3) таза бюджеттік кредиттеу– -23 523 мың теңге, оның ішінде:</w:t>
      </w:r>
      <w:r>
        <w:br/>
      </w:r>
      <w:r>
        <w:rPr>
          <w:rFonts w:ascii="Times New Roman"/>
          <w:b w:val="false"/>
          <w:i w:val="false"/>
          <w:color w:val="000000"/>
          <w:sz w:val="28"/>
        </w:rPr>
        <w:t>
      бюджеттік кредиттер – 31 815 мың теңге;</w:t>
      </w:r>
      <w:r>
        <w:br/>
      </w:r>
      <w:r>
        <w:rPr>
          <w:rFonts w:ascii="Times New Roman"/>
          <w:b w:val="false"/>
          <w:i w:val="false"/>
          <w:color w:val="000000"/>
          <w:sz w:val="28"/>
        </w:rPr>
        <w:t>
      бюджеттік кредиттерді өтеу – 8 292 мың теңге;</w:t>
      </w:r>
      <w:r>
        <w:br/>
      </w:r>
      <w:r>
        <w:rPr>
          <w:rFonts w:ascii="Times New Roman"/>
          <w:b w:val="false"/>
          <w:i w:val="false"/>
          <w:color w:val="000000"/>
          <w:sz w:val="28"/>
        </w:rPr>
        <w:t>
      4) қаржы активтерімен операциялар бойынша сальдо - 0, оның ішінде:</w:t>
      </w:r>
      <w:r>
        <w:br/>
      </w:r>
      <w:r>
        <w:rPr>
          <w:rFonts w:ascii="Times New Roman"/>
          <w:b w:val="false"/>
          <w:i w:val="false"/>
          <w:color w:val="000000"/>
          <w:sz w:val="28"/>
        </w:rPr>
        <w:t>
      қаржы активтерін сатып алу -0;</w:t>
      </w:r>
      <w:r>
        <w:br/>
      </w:r>
      <w:r>
        <w:rPr>
          <w:rFonts w:ascii="Times New Roman"/>
          <w:b w:val="false"/>
          <w:i w:val="false"/>
          <w:color w:val="000000"/>
          <w:sz w:val="28"/>
        </w:rPr>
        <w:t>
      мемлекеттің қаржы активтерін сатудан түсетін түсімдер -0;</w:t>
      </w:r>
      <w:r>
        <w:br/>
      </w:r>
      <w:r>
        <w:rPr>
          <w:rFonts w:ascii="Times New Roman"/>
          <w:b w:val="false"/>
          <w:i w:val="false"/>
          <w:color w:val="000000"/>
          <w:sz w:val="28"/>
        </w:rPr>
        <w:t>
      5) бюджет тапшылығы – 1 456 247 мың теңге;</w:t>
      </w:r>
      <w:r>
        <w:br/>
      </w:r>
      <w:r>
        <w:rPr>
          <w:rFonts w:ascii="Times New Roman"/>
          <w:b w:val="false"/>
          <w:i w:val="false"/>
          <w:color w:val="000000"/>
          <w:sz w:val="28"/>
        </w:rPr>
        <w:t>
      6) бюджет тапшылығын қаржыландыру – 1 456 247 мың теңге, оның ішінде:</w:t>
      </w:r>
      <w:r>
        <w:br/>
      </w:r>
      <w:r>
        <w:rPr>
          <w:rFonts w:ascii="Times New Roman"/>
          <w:b w:val="false"/>
          <w:i w:val="false"/>
          <w:color w:val="000000"/>
          <w:sz w:val="28"/>
        </w:rPr>
        <w:t>
      қарыздар түсімі - 31 815 мың теңге;</w:t>
      </w:r>
      <w:r>
        <w:br/>
      </w:r>
      <w:r>
        <w:rPr>
          <w:rFonts w:ascii="Times New Roman"/>
          <w:b w:val="false"/>
          <w:i w:val="false"/>
          <w:color w:val="000000"/>
          <w:sz w:val="28"/>
        </w:rPr>
        <w:t>
      қарыздарды өтеу - 6 924 мың теңге;</w:t>
      </w:r>
      <w:r>
        <w:br/>
      </w:r>
      <w:r>
        <w:rPr>
          <w:rFonts w:ascii="Times New Roman"/>
          <w:b w:val="false"/>
          <w:i w:val="false"/>
          <w:color w:val="000000"/>
          <w:sz w:val="28"/>
        </w:rPr>
        <w:t>
      бюджет қаражатының пайдаланылатын қалдықтары -1 431 356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Созақ аудандық мәслихатының 07.12.2016 </w:t>
      </w:r>
      <w:r>
        <w:rPr>
          <w:rFonts w:ascii="Times New Roman"/>
          <w:b w:val="false"/>
          <w:i w:val="false"/>
          <w:color w:val="ff0000"/>
          <w:sz w:val="28"/>
        </w:rPr>
        <w:t>№ 40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төлем көзінен салық салынатын табыстардан ұсталатын жеке табыс салығы бойынша Созақ ауданының бюджетіне - 100 пайыз;</w:t>
      </w:r>
      <w:r>
        <w:br/>
      </w:r>
      <w:r>
        <w:rPr>
          <w:rFonts w:ascii="Times New Roman"/>
          <w:b w:val="false"/>
          <w:i w:val="false"/>
          <w:color w:val="000000"/>
          <w:sz w:val="28"/>
        </w:rPr>
        <w:t>
      төлем көзінен салық салынбайтын табыстардан ұсталатын жеке табыс салығы бойынша Созақ ауданының бюджетіне - 100 пайыз;</w:t>
      </w:r>
      <w:r>
        <w:br/>
      </w: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Созақ ауданының бюджетіне - 100 пайыз;</w:t>
      </w:r>
      <w:r>
        <w:br/>
      </w:r>
      <w:r>
        <w:rPr>
          <w:rFonts w:ascii="Times New Roman"/>
          <w:b w:val="false"/>
          <w:i w:val="false"/>
          <w:color w:val="000000"/>
          <w:sz w:val="28"/>
        </w:rPr>
        <w:t>
      әлеуметтік салық бойынша Созақ ауданының бюджетіне - 100 пайыз болып белгіленсін.</w:t>
      </w:r>
      <w:r>
        <w:br/>
      </w:r>
      <w:r>
        <w:rPr>
          <w:rFonts w:ascii="Times New Roman"/>
          <w:b w:val="false"/>
          <w:i w:val="false"/>
          <w:color w:val="000000"/>
          <w:sz w:val="28"/>
        </w:rPr>
        <w:t>
      </w:t>
      </w:r>
      <w:r>
        <w:rPr>
          <w:rFonts w:ascii="Times New Roman"/>
          <w:b w:val="false"/>
          <w:i w:val="false"/>
          <w:color w:val="000000"/>
          <w:sz w:val="28"/>
        </w:rPr>
        <w:t>3. Ауданның жергілікті атқарушы органның 2016 жылға арналған резерві 7 600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4.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2016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r>
        <w:br/>
      </w:r>
      <w:r>
        <w:rPr>
          <w:rFonts w:ascii="Times New Roman"/>
          <w:b w:val="false"/>
          <w:i w:val="false"/>
          <w:color w:val="000000"/>
          <w:sz w:val="28"/>
        </w:rPr>
        <w:t>
      </w:t>
      </w:r>
      <w:r>
        <w:rPr>
          <w:rFonts w:ascii="Times New Roman"/>
          <w:b w:val="false"/>
          <w:i w:val="false"/>
          <w:color w:val="000000"/>
          <w:sz w:val="28"/>
        </w:rPr>
        <w:t xml:space="preserve">5. Бюджеттік инвестициялық жобаларды (бағдарламаларды) іске асыруға бағытталған бюджеттік бағдарламалар бөлінісінде 2016 жылға арналған аудандық бюджеттік даму бағдарламасының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2016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2016-2018 жылдарға арналған аудандық бюджетте әрбір ауылдық (селолық) поселкелік округтерінің бюджеттік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2016 жылға жергілікті өзін-өзі басқару органдарында берілетін трансферттердің кенттер, ауылдық округтер арасында бөлінуі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9. Осы шешім 2016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305 шешіміне 1 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Оңтүстік Қазақстан облысы Созақ аудандық мәслихатының 07.12.2016 </w:t>
      </w:r>
      <w:r>
        <w:rPr>
          <w:rFonts w:ascii="Times New Roman"/>
          <w:b w:val="false"/>
          <w:i w:val="false"/>
          <w:color w:val="ff0000"/>
          <w:sz w:val="28"/>
        </w:rPr>
        <w:t>№ 40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24"/>
        <w:gridCol w:w="1169"/>
        <w:gridCol w:w="1169"/>
        <w:gridCol w:w="5080"/>
        <w:gridCol w:w="32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10 457 935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7 347 399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1 778 346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1 778 346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2 591 752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2 591 752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2 916 654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2 788 646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24 083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103 153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772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51 982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5 495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24 964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21 523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8 665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8 665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29 052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381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222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1 195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1 195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27 476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27 476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6 982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724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724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6 258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6 258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3 074 502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3 074 502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3 074 502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Шығындар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11 890 659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583 267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472 189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27 649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26 549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129 080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123 569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315 460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308 280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110 069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75 339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41 519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күрделі шығыстары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қалыптастыру мен дамыту, мемлекеттік жоспарлау ауданның (областық маңызы бар қаланың)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33 994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күрделі шығыстары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объектілерін дамыту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26 123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10 322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 басқа да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8 179 130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1 463 074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1 202 640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білім беру тапсырысын іске асыруға</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1 202 640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90 750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90 750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169 684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 объектілерін салу және реконструкциялау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169 684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6 191 033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5 678 680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5 576 121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102 559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512 353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512 353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525 023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525 023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124 655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12 758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қамқорынлығынсыз қалған баланы (балаларды)асырап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зертеу және халыққа психологиялық-медициналық-педогогикалық консультациялық көмек көрсетуге</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6 238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365 003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433 879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118 041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116 529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92 692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23 837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берілетін баланы (балаларды) асырап бағу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253 112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248 348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24 842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11 293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53 084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68 691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60 219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62 726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62 726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60 023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1 160 601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540 074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13 067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8 067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5 183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5 183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507 618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сатып алу, реконструкциялау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414 612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коммуниациялық инфрақұрылымды жобалау, дамыту және (немесе) жайластыру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93 006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280 474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226 252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213 715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бұру жүйелерін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12 537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54 222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54 222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340 053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334 861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115 864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192 497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689 633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223 843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223 843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223 843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228 109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228 109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174 476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27 215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102 404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80 083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135 277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31 755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19 625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103 522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44 173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71 185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71 185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71 185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71 185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235 437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146 754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28 312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28 312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16 335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26 102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32 723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31 069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басқада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87 996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87 996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87 996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75 121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75 121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30 732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44 277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30 696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284 406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284 406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284 406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79 343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маңызы бар автомобиль жолдарын және елді-мекендердің көшелерін күрделі және орташа жөндеу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205 063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115 241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31 042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31 042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30 306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84 199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16 447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16 447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16 447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-23 523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2"/>
        <w:gridCol w:w="874"/>
        <w:gridCol w:w="5"/>
        <w:gridCol w:w="1235"/>
        <w:gridCol w:w="582"/>
        <w:gridCol w:w="1219"/>
        <w:gridCol w:w="21"/>
        <w:gridCol w:w="4174"/>
        <w:gridCol w:w="331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Ерекшелiгi 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-1 456 247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1 456 247</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Ерекшелiгi 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Ерекшелiгi 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пайдаланатын қалдықтары </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1 431 356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1 431 356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1 431 356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1 431 356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305 шешіміне 2 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left"/>
      </w:pPr>
      <w:r>
        <w:rPr>
          <w:rFonts w:ascii="Times New Roman"/>
          <w:b w:val="false"/>
          <w:i w:val="false"/>
          <w:color w:val="ff0000"/>
          <w:sz w:val="28"/>
        </w:rPr>
        <w:t xml:space="preserve">      Ескерту. 2-қосымша жаңа редакцияда - Оңтүстік Қазақстан облысы Созақ аудандық мәслихатының 19.01.2016 </w:t>
      </w:r>
      <w:r>
        <w:rPr>
          <w:rFonts w:ascii="Times New Roman"/>
          <w:b w:val="false"/>
          <w:i w:val="false"/>
          <w:color w:val="ff0000"/>
          <w:sz w:val="28"/>
        </w:rPr>
        <w:t>№ 318</w:t>
      </w:r>
      <w:r>
        <w:rPr>
          <w:rFonts w:ascii="Times New Roman"/>
          <w:b w:val="false"/>
          <w:i w:val="false"/>
          <w:color w:val="ff0000"/>
          <w:sz w:val="28"/>
        </w:rPr>
        <w:t xml:space="preserve"> шешімімен (01.01.2016 бастап қолданысқа енгізіледі).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4"/>
        <w:gridCol w:w="674"/>
        <w:gridCol w:w="5746"/>
        <w:gridCol w:w="40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7 584 145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6 719 432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2 506 241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2 506 241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2 180 615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2 180 615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1 969 550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1 854 464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14 783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98 651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1 652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50 455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4 976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34 292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11 187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12 571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12 571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16 218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4 473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4 473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11 745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11 745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6 495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1 470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1 470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5 025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5 025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842 000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842 000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842 000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47"/>
        <w:gridCol w:w="1202"/>
        <w:gridCol w:w="1202"/>
        <w:gridCol w:w="5226"/>
        <w:gridCol w:w="29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Шығындар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7 584 145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418 036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368 338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111 746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233 409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231 684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20 672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20 272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күрделі шығыстары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қалыптастыру мен дамыту, мемлекеттік жоспарлау ауданның (областық маңызы бар қаланың)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27 101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күрделі шығыстары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объектілерін дамыту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11 362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 басқа да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5 452 132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670 470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502 216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білім беру тапсырысын іске асыруға</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502 216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 объектілерін салу және реконструкциялау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4 557 206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оқушыларды жақын мектепке дейін тегін алып баруды және қайта алып келуді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4 047 113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3 968 733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510 093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510 093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224 456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224 456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12 468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80 812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қамқорынлығынсыз қалған баланы (балаларды)асырап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зертеу және халыққа психологиялық-медициналық-педогогикалық консультациялық көмек көрсетуге</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97 097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227 069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берілетін баланы (балаларды) асырап бағу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184 885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181 970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24 551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40 355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38 204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39 989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667 673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сатып алу, реконструкциялау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Инженерлік-коммуниациялық инфрақұрылымды жобалау, дамыту және (немесе) жайластыру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407 509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407 509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407 509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260 164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көшелерді жарықтандыру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Жерлеу орындарын ұстау және туыстары жоқ адамдарды жерлеу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413 790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127 534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127 534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127 534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142 234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141 199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102 276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83 656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58 656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7 173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60 366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46 463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100 359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95 409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62 375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25 304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17 968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17 843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32 806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маңызы бар автомобиль жолдарын және елді-мекендердің көшелерін күрделі және орташа жөндеу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24 988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24 928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Ерекшелiгi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Ерекшелiгi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Ерекшелiгi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Ерекшелiгi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пайдаланатын қалдықтары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305 шешіміне 3 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left"/>
      </w:pPr>
      <w:r>
        <w:rPr>
          <w:rFonts w:ascii="Times New Roman"/>
          <w:b w:val="false"/>
          <w:i w:val="false"/>
          <w:color w:val="ff0000"/>
          <w:sz w:val="28"/>
        </w:rPr>
        <w:t xml:space="preserve">      Ескерту. 3-қосымша жаңа редакцияда - Оңтүстік Қазақстан облысы Созақ аудандық мәслихатының 19.01.2016 </w:t>
      </w:r>
      <w:r>
        <w:rPr>
          <w:rFonts w:ascii="Times New Roman"/>
          <w:b w:val="false"/>
          <w:i w:val="false"/>
          <w:color w:val="ff0000"/>
          <w:sz w:val="28"/>
        </w:rPr>
        <w:t>№ 318</w:t>
      </w:r>
      <w:r>
        <w:rPr>
          <w:rFonts w:ascii="Times New Roman"/>
          <w:b w:val="false"/>
          <w:i w:val="false"/>
          <w:color w:val="ff0000"/>
          <w:sz w:val="28"/>
        </w:rPr>
        <w:t xml:space="preserve"> шешімімен (01.01.2016 бастап қолданысқа енгізіледі).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4"/>
        <w:gridCol w:w="674"/>
        <w:gridCol w:w="5746"/>
        <w:gridCol w:w="40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7 761 941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6 874 584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2 508 812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2 508 812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2 191 814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2 191 814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2 106 520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1 984 276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14 931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105 545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1 768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53 987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5 324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36 693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11 970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13 451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13 451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17 353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4 786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4 786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12 567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12 567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6 949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1 573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1 573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5 376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5 376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863 055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863 055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863 055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47"/>
        <w:gridCol w:w="1202"/>
        <w:gridCol w:w="1202"/>
        <w:gridCol w:w="5226"/>
        <w:gridCol w:w="29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Шығындар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7 761 941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418 036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368 338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111 746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233 409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231 684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20 672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20 272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күрделі шығыстары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қалыптастыру мен дамыту, мемлекеттік жоспарлау ауданның (областық маңызы бар қаланың)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27 101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күрделі шығыстары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объектілерін дамыту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11 362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 басқа да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5 373 427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693 385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441 432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білім беру тапсырысын іске асыруға</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441 432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251 953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 объектілерін салу және реконструкциялау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251 953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4 455 586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оқушыларды жақын мектепке дейін тегін алып баруды және қайта алып келуді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4 305 586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4 227 206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224 456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224 456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12 468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80 812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қамқорынлығынсыз қалған баланы (балаларды)асырап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зертеу және халыққа психологиялық-медициналық-педогогикалық консультациялық көмек көрсетуге</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97 097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309 736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86 392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86 392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85 892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берілетін баланы (балаларды) асырап бағу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181 660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178 745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24 551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40 355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38 204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31 406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39 989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828 775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161 102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161 102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сатып алу, реконструкциялау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161 102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Инженерлік-коммуниациялық инфрақұрылымды жобалау, дамыту және (немесе) жайластыру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407 509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407 509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407 509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260 164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көшелерді жарықтандыру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Жерлеу орындарын ұстау және туыстары жоқ адамдарды жерлеу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426 523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127 534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127 534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127 534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142 234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141 199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102 276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88 656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58 656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7 173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13 038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100 359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95 409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62 375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25 304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17 968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17 843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32 806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маңызы бар автомобиль жолдарын және елді-мекендердің көшелерін күрделі және орташа жөндеу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24 988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24 928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Ерекшелiгi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Ерекшелiгi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Ерекшелiгi Атауы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Ерекшелiгi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пайдаланатын қалдықтары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305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бюджеттік бағдарламалар бөлінісінде 2016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735"/>
        <w:gridCol w:w="1785"/>
        <w:gridCol w:w="1258"/>
        <w:gridCol w:w="1258"/>
        <w:gridCol w:w="60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Инвестициялық жобалар.</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Бiлiм беру</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Білім беру саласындағы өзге де қызметтер</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 шаруашылығы</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жодлар бөлімі</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Коммуналдық шаруашылық</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жодлар бөлімі</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шаруашылығы</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Автомобиль көлігі</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305 шешіміне 5-қосымша</w:t>
            </w:r>
          </w:p>
        </w:tc>
      </w:tr>
    </w:tbl>
    <w:p>
      <w:pPr>
        <w:spacing w:after="0"/>
        <w:ind w:left="0"/>
        <w:jc w:val="left"/>
      </w:pPr>
      <w:r>
        <w:rPr>
          <w:rFonts w:ascii="Times New Roman"/>
          <w:b/>
          <w:i w:val="false"/>
          <w:color w:val="000000"/>
        </w:rPr>
        <w:t xml:space="preserve"> 2016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1395"/>
        <w:gridCol w:w="3388"/>
        <w:gridCol w:w="1396"/>
        <w:gridCol w:w="47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Бiлiм беру</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305 шешіміне 6-қосымша</w:t>
            </w:r>
          </w:p>
        </w:tc>
      </w:tr>
    </w:tbl>
    <w:p>
      <w:pPr>
        <w:spacing w:after="0"/>
        <w:ind w:left="0"/>
        <w:jc w:val="left"/>
      </w:pPr>
      <w:r>
        <w:rPr>
          <w:rFonts w:ascii="Times New Roman"/>
          <w:b/>
          <w:i w:val="false"/>
          <w:color w:val="000000"/>
        </w:rPr>
        <w:t xml:space="preserve"> 2016 жылға арналған аудандық бюджетте әрбір ауылдық округтер мен кенттердің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3"/>
        <w:gridCol w:w="522"/>
        <w:gridCol w:w="1267"/>
        <w:gridCol w:w="1267"/>
        <w:gridCol w:w="5072"/>
        <w:gridCol w:w="2386"/>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сомасы (мың теңге)</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Жалпы сипаттағы мемлекеттiк қызметтер көрсету</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240056</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240056</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240056</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238659</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Бiлiм беру</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502215</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Мектепке дейiнгi тәрбие және оқыту</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502215</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502215</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білім беру тапсырысын іске асыруға</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502215</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745186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тізбенің жалғасы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1153"/>
        <w:gridCol w:w="974"/>
        <w:gridCol w:w="974"/>
        <w:gridCol w:w="974"/>
        <w:gridCol w:w="974"/>
        <w:gridCol w:w="974"/>
        <w:gridCol w:w="974"/>
        <w:gridCol w:w="974"/>
        <w:gridCol w:w="974"/>
        <w:gridCol w:w="974"/>
        <w:gridCol w:w="974"/>
        <w:gridCol w:w="975"/>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 мен кенттер</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Шолаққорған</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Жартытөбе</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Құмкент</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Сызған</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Созақ</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Қарағұр</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Жуантөбе</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Тасты</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Таукент</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Қыземшек</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32908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17226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16492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20840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32908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17226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16492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20840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32908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17226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16492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20840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32448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20036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19425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17226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16539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15056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16492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128557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37011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40408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73224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71368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42745</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128557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37011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40408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73224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71368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42745</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128557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37011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40408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73224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71368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42745</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128557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37011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40408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73224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71368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42745</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161465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59985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40721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95306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39509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37142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30466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32677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92208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62503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305 шешіміне 7-қосымша</w:t>
            </w:r>
          </w:p>
        </w:tc>
      </w:tr>
    </w:tbl>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трансферттердің кенттер, ауылдық округтер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3215"/>
        <w:gridCol w:w="5880"/>
      </w:tblGrid>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Шолаққорған ауылдық округі әкімінің аппараты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Жартытөбе ауылдық округі әкімінің аппараты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Құмкент ауылдық округі әкімінің аппараты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Сызған ауылдық округі әкімінің аппараты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Созақ ауылдық округі әкімінің аппараты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Қарағұр ауылдық округі әкімінің аппараты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ауылдық округі әкімінің аппараты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Жуантөбе ауылдық округі әкімінің аппараты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Тасты ауылдық округі әкімінің аппараты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ауылдық округі әкімінің аппараты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Таукент ауылдық округі әкімінің аппараты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Қыземшек ауылдық округі әкімінің аппараты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