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38cdb" w14:textId="9438c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Төлеби аудандық мәслихатының 2013 жылғы 24 желтоқсандағы № 26/119-V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аудандық мәслихатының 2015 жылғы 27 наурыздағы № 40/191-V шешімі. Оңтүстік Қазақстан облысының Әділет департаментінде 2015 жылғы 28 сәуірде № 3162 болып тіркелді. Күші жойылды - Оңтүстік Қазақстан облысы Төлеби аудандық мәслихатының 2015 жылғы 19 маусымдағы № 41/200-V шешімімен</w:t>
      </w:r>
    </w:p>
    <w:p>
      <w:pPr>
        <w:spacing w:after="0"/>
        <w:ind w:left="0"/>
        <w:jc w:val="both"/>
      </w:pPr>
      <w:r>
        <w:rPr>
          <w:rFonts w:ascii="Times New Roman"/>
          <w:b w:val="false"/>
          <w:i w:val="false"/>
          <w:color w:val="ff0000"/>
          <w:sz w:val="28"/>
        </w:rPr>
        <w:t>      Ескерту. Күші жойылды - Оңтүстік Қазақстан облысы Төлеби аудандық мәслихатының 19.06.2015 № 41/200-V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жергiлiктi мемлекеттiк басқару және өзiн-өзi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Үкiметiнiң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Төлеби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Төлеби аудандық мәслихатының 2013 жылғы 24 желтоқсандағы № 26/119-V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 2493 тіркелген, 2014 жылғы 25 қаңтардағы «Ленгер жаршысы»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шешімімен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«7. Әлеуметтік көмек мынадай мереке күндері көрсетіледі:</w:t>
      </w:r>
      <w:r>
        <w:br/>
      </w:r>
      <w:r>
        <w:rPr>
          <w:rFonts w:ascii="Times New Roman"/>
          <w:b w:val="false"/>
          <w:i w:val="false"/>
          <w:color w:val="000000"/>
          <w:sz w:val="28"/>
        </w:rPr>
        <w:t>
      1) 8 наурыз «Халықаралық әйелдер күнi» -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аналарға, біржолғы 2 айлық есептік көрсеткіш мөлшерінде;</w:t>
      </w:r>
      <w:r>
        <w:br/>
      </w:r>
      <w:r>
        <w:rPr>
          <w:rFonts w:ascii="Times New Roman"/>
          <w:b w:val="false"/>
          <w:i w:val="false"/>
          <w:color w:val="000000"/>
          <w:sz w:val="28"/>
        </w:rPr>
        <w:t>
      2) 21-23 Наурызда (Наурыз мейрамы) - Қаза тапқан әскери қызметшiлердiң отбасылары, атап айтқанда:</w:t>
      </w:r>
      <w:r>
        <w:br/>
      </w: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біржолғы 5 айлық есептік көрсеткіш мөлшерінде;</w:t>
      </w:r>
      <w:r>
        <w:br/>
      </w: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біржолғы 5 айлық есептік көрсеткіш мөлшерінде;</w:t>
      </w:r>
      <w:r>
        <w:br/>
      </w:r>
      <w:r>
        <w:rPr>
          <w:rFonts w:ascii="Times New Roman"/>
          <w:b w:val="false"/>
          <w:i w:val="false"/>
          <w:color w:val="000000"/>
          <w:sz w:val="28"/>
        </w:rPr>
        <w:t>
      3) 7 мамыр «Отан қорғаушы күні» - жаттығу жиындарына шақырылып, ұрыс қимылдары жүрiп жатқан кезде Ауғанстанға жiберiлген әскери мiндеттiлер, біржолғы 5 айлық есептік көрсеткіш мөлшерінде;</w:t>
      </w:r>
      <w:r>
        <w:br/>
      </w:r>
      <w:r>
        <w:rPr>
          <w:rFonts w:ascii="Times New Roman"/>
          <w:b w:val="false"/>
          <w:i w:val="false"/>
          <w:color w:val="000000"/>
          <w:sz w:val="28"/>
        </w:rPr>
        <w:t>
      1986-1987 жылдары Чернобыль АЭС-iндегi апаттың зардаптарын жоюға қатысқан адамдар, біржолғы 5 айлық есептік көрсеткіш мөлшерінде;</w:t>
      </w:r>
      <w:r>
        <w:br/>
      </w: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біржолғы 5 айлық есептік көрсеткіш мөлшерінде;</w:t>
      </w:r>
      <w:r>
        <w:br/>
      </w:r>
      <w:r>
        <w:rPr>
          <w:rFonts w:ascii="Times New Roman"/>
          <w:b w:val="false"/>
          <w:i w:val="false"/>
          <w:color w:val="000000"/>
          <w:sz w:val="28"/>
        </w:rPr>
        <w:t>
      4) 9 мамыр «Ұлы Отан соғысының Жеңіс күніне» орай - Ұлы Отан соғысының ардагерлері мен мүгедектеріне, біржолғы 100 айлық есептік көрсеткіш мөлшерінде;</w:t>
      </w:r>
      <w:r>
        <w:br/>
      </w: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адамдарына біржолғы 5 айлық есептік көрсеткіш мөлшерінде;</w:t>
      </w:r>
      <w:r>
        <w:br/>
      </w: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адамдарына біржолғы 5 айлық есептік көрсеткіш мөлшерінде;</w:t>
      </w:r>
      <w:r>
        <w:br/>
      </w: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болғандарына біржолғы 5 айлық есептік көрсеткіш мөлшерінде;</w:t>
      </w:r>
      <w:r>
        <w:br/>
      </w: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адамдарына біржолғы 5 айлық есептік көрсеткіш мөлшерінде;</w:t>
      </w:r>
      <w:r>
        <w:br/>
      </w: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мүшелерiне біржолғы 5 айлық есептік көрсеткіш мөлшерінде;</w:t>
      </w:r>
      <w:r>
        <w:br/>
      </w: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азаматтарына біржолғы 5 айлық есептік көрсеткіш мөлшерінде;</w:t>
      </w:r>
      <w:r>
        <w:br/>
      </w: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біржолғы 5 айлық есептік көрсеткіш мөлшерінде;</w:t>
      </w:r>
      <w:r>
        <w:br/>
      </w:r>
      <w:r>
        <w:rPr>
          <w:rFonts w:ascii="Times New Roman"/>
          <w:b w:val="false"/>
          <w:i w:val="false"/>
          <w:color w:val="000000"/>
          <w:sz w:val="28"/>
        </w:rPr>
        <w:t>
      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 біржолғы 5 айлық есептік көрсеткіш мөлшерінде.</w:t>
      </w:r>
      <w:r>
        <w:br/>
      </w:r>
      <w:r>
        <w:rPr>
          <w:rFonts w:ascii="Times New Roman"/>
          <w:b w:val="false"/>
          <w:i w:val="false"/>
          <w:color w:val="000000"/>
          <w:sz w:val="28"/>
        </w:rPr>
        <w:t>
      Қаза тапқан әскери қызметшiлердiң отбасылары, атап айтқанда:</w:t>
      </w:r>
      <w:r>
        <w:br/>
      </w:r>
      <w:r>
        <w:rPr>
          <w:rFonts w:ascii="Times New Roman"/>
          <w:b w:val="false"/>
          <w:i w:val="false"/>
          <w:color w:val="000000"/>
          <w:sz w:val="28"/>
        </w:rPr>
        <w:t>
      бұрынғы КСР Одағын қорғау кезiнде, әскери қызметтiң басқа да мiндеттерiн (қызмет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әскери қызметшiлердiң, партизандардың, астыртын күрес жүргiзгендердiң, Қазақстан Республикасының 1995 жылғы 28 сәуiрдегі «Ұлы Отан соғысының қатысушылары мен мүгедектерiне және соларға теңестiрiлген адамдарға берiлетiн жеңiлдiктер мен оларды әлеуметтiк қорғау туралы» Заңның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8-баптарында</w:t>
      </w:r>
      <w:r>
        <w:rPr>
          <w:rFonts w:ascii="Times New Roman"/>
          <w:b w:val="false"/>
          <w:i w:val="false"/>
          <w:color w:val="000000"/>
          <w:sz w:val="28"/>
        </w:rPr>
        <w:t xml:space="preserve"> көрсетiлген адамдардың отбасыларына біржолғы 5 айлық есептік көрсеткіш мөлшерінде;</w:t>
      </w:r>
      <w:r>
        <w:br/>
      </w:r>
      <w:r>
        <w:rPr>
          <w:rFonts w:ascii="Times New Roman"/>
          <w:b w:val="false"/>
          <w:i w:val="false"/>
          <w:color w:val="000000"/>
          <w:sz w:val="28"/>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отбасыларына біржолғы 5 айлық есептік көрсеткіш мөлшерінде;</w:t>
      </w:r>
      <w:r>
        <w:br/>
      </w:r>
      <w:r>
        <w:rPr>
          <w:rFonts w:ascii="Times New Roman"/>
          <w:b w:val="false"/>
          <w:i w:val="false"/>
          <w:color w:val="000000"/>
          <w:sz w:val="28"/>
        </w:rPr>
        <w:t>
      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отбасыларына біржолғы 5 айлық есептік көрсеткіш мөлшерінде;</w:t>
      </w:r>
      <w:r>
        <w:br/>
      </w:r>
      <w:r>
        <w:rPr>
          <w:rFonts w:ascii="Times New Roman"/>
          <w:b w:val="false"/>
          <w:i w:val="false"/>
          <w:color w:val="000000"/>
          <w:sz w:val="28"/>
        </w:rPr>
        <w:t>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 біржолғы 5 айлық есептік көрсеткіш мөлшерінде;</w:t>
      </w:r>
      <w:r>
        <w:br/>
      </w:r>
      <w:r>
        <w:rPr>
          <w:rFonts w:ascii="Times New Roman"/>
          <w:b w:val="false"/>
          <w:i w:val="false"/>
          <w:color w:val="000000"/>
          <w:sz w:val="28"/>
        </w:rPr>
        <w:t>
      5) 1 маусым (Балаларды қорғау күні) – ата-аналарының қамқорлығынсыз қалған балаларға және қамқорлықтағы мүгедек балаларға, біржолғы 3 айлық есептік көрсеткіш мөлшерінде;</w:t>
      </w:r>
      <w:r>
        <w:br/>
      </w:r>
      <w:r>
        <w:rPr>
          <w:rFonts w:ascii="Times New Roman"/>
          <w:b w:val="false"/>
          <w:i w:val="false"/>
          <w:color w:val="000000"/>
          <w:sz w:val="28"/>
        </w:rPr>
        <w:t>
      6) 1 қазан (Қарттар күні) – жалғызілікті тұратын зейнеткерлерге, біржолғы 2 айлық есептік көрсеткіш мөлшерінде;</w:t>
      </w:r>
      <w:r>
        <w:br/>
      </w:r>
      <w:r>
        <w:rPr>
          <w:rFonts w:ascii="Times New Roman"/>
          <w:b w:val="false"/>
          <w:i w:val="false"/>
          <w:color w:val="000000"/>
          <w:sz w:val="28"/>
        </w:rPr>
        <w:t>
      7) 12 қазан (Мүгедектер күнi) – мүгедектерге, бiржолғы 2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тармақтың</w:t>
      </w:r>
      <w:r>
        <w:rPr>
          <w:rFonts w:ascii="Times New Roman"/>
          <w:b w:val="false"/>
          <w:i w:val="false"/>
          <w:color w:val="000000"/>
          <w:sz w:val="28"/>
        </w:rPr>
        <w:t xml:space="preserve"> 1) тармақшасы келесі мазмұнда жазылсын:</w:t>
      </w:r>
      <w:r>
        <w:br/>
      </w:r>
      <w:r>
        <w:rPr>
          <w:rFonts w:ascii="Times New Roman"/>
          <w:b w:val="false"/>
          <w:i w:val="false"/>
          <w:color w:val="000000"/>
          <w:sz w:val="28"/>
        </w:rPr>
        <w:t>
      «1) Басылымдарға жазылу үшін – Ұлы Отан Соғысының қатысушылары мен мүгедектеріне және Ұлы Отан соғысы жылдарында тылдағы жанқиярлық еңбегі мен мінсіз әскери қызметі үшін бұрынғы КСР Одағының ордендерімен және медалдарымен марапатталған адамдарға, біржолғы 2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9 тармақтың</w:t>
      </w:r>
      <w:r>
        <w:rPr>
          <w:rFonts w:ascii="Times New Roman"/>
          <w:b w:val="false"/>
          <w:i w:val="false"/>
          <w:color w:val="000000"/>
          <w:sz w:val="28"/>
        </w:rPr>
        <w:t xml:space="preserve"> 5) тармақшасы келесі мазмұнда жазылсын:</w:t>
      </w:r>
      <w:r>
        <w:br/>
      </w:r>
      <w:r>
        <w:rPr>
          <w:rFonts w:ascii="Times New Roman"/>
          <w:b w:val="false"/>
          <w:i w:val="false"/>
          <w:color w:val="000000"/>
          <w:sz w:val="28"/>
        </w:rPr>
        <w:t>
      «5) туберкулез ауруына шалдыққан адамдарға және созылмалы бүйрек жетімсіздігі ауруына шалдыққан мұқтаж азаматтарға, біржолғы 28,9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8), 9) тармақшалармен толықтырылсын:</w:t>
      </w:r>
      <w:r>
        <w:br/>
      </w:r>
      <w:r>
        <w:rPr>
          <w:rFonts w:ascii="Times New Roman"/>
          <w:b w:val="false"/>
          <w:i w:val="false"/>
          <w:color w:val="000000"/>
          <w:sz w:val="28"/>
        </w:rPr>
        <w:t>
      «8) Адамның иммун тапшылығының вирусы жұқтыру немесе жұқтырылған иммун тапшылығының синдром ауруы медицина қызметкерлерінің және тұрмыстық қызмет көрсету саласы қызметкерлерінің кінәсінан болған олардың өміріне немесе денсаулығына келтірілген зиянды өтеуге өтемақы, ай сайын 21,9 айлық есептік көрсеткіш мөлшерінде;</w:t>
      </w:r>
      <w:r>
        <w:br/>
      </w:r>
      <w:r>
        <w:rPr>
          <w:rFonts w:ascii="Times New Roman"/>
          <w:b w:val="false"/>
          <w:i w:val="false"/>
          <w:color w:val="000000"/>
          <w:sz w:val="28"/>
        </w:rPr>
        <w:t>
      9) Ұлы Отан соғысының ардагерлері мен мүгедектеріне, жалғызілікті зейнеткерлер мен мүгедектерге, өмір сапасын жақсартуға, біржолғы 100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Осы шешiм алғашқы ресми жарияланған күнінен бастап қолданысқа енгiзiледі.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Ж.Нышанов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Ә.Шыңғысбаев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