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58a4" w14:textId="37a5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топтарға жататын адамдардың қосымша тізбесін белгілеу туралы" Түлкібас ауданы әкімдігінің 2015 жылғы 09 қаңтардағы № 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2015 жылғы 21 желтоқсандағы № 602 қаулысы. Оңтүстік Қазақстан облысының Әділет департаментінде 2015 жылғы 31 желтоқсанда № 3496 болып тіркелді. Күшi жойылды - Оңтүстiк Қазақстан облысы Түлкiбас ауданы әкiмдiгiнiң 2016 жылғы 6 мамырдағы № 200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Түлкiбас ауданы әкiмдiгiнiң 06.05.2016 № 200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ауданы әкімдігінің 2015 жылғы 9 қаңтардағы № 2 "Халықтың нысаналы топтарға жататын адамдардың қосымша тізбесін белгілеу туралы" (Нормативтік құқытық актілерді мемлекеттік тіркеу тізілімінде 2995 нөмірімен тіркелген, 2015 жылы 13 ақпанда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Ө.Маткеримовке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