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8c5a" w14:textId="2f78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Шардара аудандық мәслихатының 2014 жылғы 23 желтоқсандағы № 36-213-V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20 мамырдағы № 41-244-V шешімі. Оңтүстік Қазақстан облысының Әділет департаментінде 2015 жылғы 25 мамырда № 3191 болып тіркелді. Қолданылу мерзімінің аяқталуына байланысты күші жойылды - (Оңтүстік Қазақстан облысы Шардара аудандық мәслихатының 2016 жылғы 14 қаңтардағы № 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14.01.2016 № 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2014 жылғы 23 желтоқсандағы № 36-213-V «2015-2017 жылдарға арналған аудандық бюджет туралы» (Нормативтік құқықтық актілерді мемлекеттік тіркеу тізілімінде № 2947 тіркелген, 2015 жылдың 16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2015-2017 жылдарға арналған аудандық бюджеті тиісінше 1, 2,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9 367 181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1 797 240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3 852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7 552 492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9 403 313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- 70 273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70 273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36 132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К.Әбдікерім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уәкілеттігін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Р.Қарабаева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41-244-V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00"/>
        <w:gridCol w:w="773"/>
        <w:gridCol w:w="773"/>
        <w:gridCol w:w="6707"/>
        <w:gridCol w:w="2259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9 367 181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1 797 240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1 418 289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1 364 519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5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1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7 552 492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9 403 313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461 350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389 722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119 924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119 274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249 248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70 558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32 664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32 514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37 894</w:t>
            </w:r>
          </w:p>
        </w:tc>
      </w:tr>
      <w:tr>
        <w:trPr>
          <w:trHeight w:val="15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53 378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6 264 721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867 515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439 462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428 053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428 053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4 773 077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4 768 644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4 594 415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624 129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271 007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12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169 222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259 733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24 952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124 632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21 798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34 827</w:t>
            </w:r>
          </w:p>
        </w:tc>
      </w:tr>
      <w:tr>
        <w:trPr>
          <w:trHeight w:val="12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33 667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537 864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253 073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252 188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117 039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117 039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17 039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167 752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28 646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631 929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95 136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80 136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420 598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220 598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152 167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</w:t>
            </w:r>
          </w:p>
        </w:tc>
      </w:tr>
      <w:tr>
        <w:trPr>
          <w:trHeight w:val="9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32 236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63 863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43 245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52 332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18 281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34 051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21 591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717 145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94 932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52 107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22 146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34 789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28 928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85 497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18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36 125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-70 273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70 273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41-244-V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08"/>
        <w:gridCol w:w="817"/>
        <w:gridCol w:w="836"/>
        <w:gridCol w:w="6692"/>
        <w:gridCol w:w="2138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842 478,0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52 599,0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20 206,0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24 675,0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63 394,0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19 025,0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66 791,0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23 761,0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4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15 001,0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14 851,0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17 352,0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298 604,0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46 714,0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46 564,0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251 322,0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248 189,0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248 189,0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248 189,0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