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e04b" w14:textId="6a2e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Күршім ауданының аумағында карантин режимін енгізе отырып, 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28 қаңтардағы N 14 қаулысы. Шығыс Қазақстан облысының Әділет департаментінде 2015 жылғы 12 ақпанда N 3683 болып тіркелді. Күші жойылды - Шығыс Қазақстан облысы әкімдігінің 2016 жылғы 19 мамырдағы № 144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әкімдігінің 19.05.2016 № 144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"Өсімдіктер карантині туралы" Қазақстан Республикасының 1999 жылғы 11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9-1 -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14 -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27 -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 кешеніндегі мемлекеттік инспекция комитетінің Шығыс Қазақстан облыстық аумақтық инспекциясының 2014 жылғы 19 қарашадағы № 03/801 ұсынымы негізінде, карантин нысаны - жұпсыз жібек көбелегінің (Lymantria dispar L. (аsian rase) анықталған таралу ошақтарын оқшаулау және жою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Шығыс Қазақстан облысы Күршім ауданының аумағында карантин режимін енгізе отырып, жұпсыз жібек көбелегімен (Lymantria dispar L. (аsian rase) зақымданған алаңдар көлемінде карантин аймағы белгіленсін,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Күршім ауылдық округі Күршім ауылының аумағында - 5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Маралды ауылдық округі Маралды ауылының аумағында - 1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шаруашылығы министрлігі Агроөнеркәсіп кешеніндегі мемлекеттік инспекция комитетінің Шығыс Қазақстан облыстық аумақтық инспекциясына (А. Ш. Жақыпбаев) Қазақстан Республикасының заңнамасында белгіленген құзыреті шегінде осы қаулыдан туындайтын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Күршім ауданының әкімі (А. С. Сейітов), Шығыс Қазақстан облысы ауыл шаруашылығы басқармасы (Д. М. Селиханов)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Д. 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Агроөнеркәсіп кешеніндегі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инспекция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инспекциясының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Жақыпбаев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" 28 "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